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6DF6" w14:textId="77777777" w:rsidR="006227CC" w:rsidRDefault="006227CC" w:rsidP="003F749D">
      <w:pPr>
        <w:jc w:val="center"/>
        <w:rPr>
          <w:rFonts w:ascii="Tahoma" w:hAnsi="Tahoma" w:cs="Tahoma"/>
          <w:bCs/>
          <w:sz w:val="20"/>
          <w:szCs w:val="20"/>
        </w:rPr>
      </w:pPr>
    </w:p>
    <w:p w14:paraId="0E0B427F" w14:textId="77777777" w:rsidR="007B5C5D" w:rsidRDefault="007B5C5D" w:rsidP="003F749D">
      <w:pPr>
        <w:jc w:val="center"/>
        <w:rPr>
          <w:rFonts w:ascii="Tahoma" w:hAnsi="Tahoma" w:cs="Tahoma"/>
          <w:bCs/>
          <w:sz w:val="18"/>
          <w:szCs w:val="18"/>
        </w:rPr>
      </w:pPr>
    </w:p>
    <w:p w14:paraId="3C2F5D98" w14:textId="77777777" w:rsidR="001F367E" w:rsidRDefault="001F367E" w:rsidP="000D5B47">
      <w:pPr>
        <w:jc w:val="center"/>
        <w:rPr>
          <w:rFonts w:ascii="Tahoma" w:hAnsi="Tahoma" w:cs="Tahoma"/>
          <w:bCs/>
          <w:sz w:val="18"/>
          <w:szCs w:val="18"/>
        </w:rPr>
      </w:pPr>
    </w:p>
    <w:p w14:paraId="6102CA97" w14:textId="751B87A3" w:rsidR="00F51E1C" w:rsidRPr="000D5B47" w:rsidRDefault="00F51E1C" w:rsidP="000D5B47">
      <w:pPr>
        <w:jc w:val="center"/>
        <w:rPr>
          <w:sz w:val="18"/>
          <w:szCs w:val="18"/>
        </w:rPr>
      </w:pPr>
      <w:r w:rsidRPr="00294084">
        <w:rPr>
          <w:rFonts w:ascii="Tahoma" w:hAnsi="Tahoma" w:cs="Tahoma"/>
          <w:bCs/>
          <w:sz w:val="18"/>
          <w:szCs w:val="18"/>
        </w:rPr>
        <w:t xml:space="preserve">Na podstawie art. 26  </w:t>
      </w:r>
      <w:r w:rsidRPr="00294084">
        <w:rPr>
          <w:rFonts w:ascii="Tahoma" w:hAnsi="Tahoma" w:cs="Tahoma"/>
          <w:sz w:val="18"/>
          <w:szCs w:val="18"/>
        </w:rPr>
        <w:t>ustawy z dnia 15 kwietnia  2011 r. o działalności leczniczej (</w:t>
      </w:r>
      <w:r w:rsidR="00C6112D" w:rsidRPr="00294084">
        <w:rPr>
          <w:rFonts w:ascii="Tahoma" w:hAnsi="Tahoma" w:cs="Tahoma"/>
          <w:sz w:val="18"/>
          <w:szCs w:val="18"/>
        </w:rPr>
        <w:t xml:space="preserve"> </w:t>
      </w:r>
      <w:r w:rsidRPr="00294084">
        <w:rPr>
          <w:rFonts w:ascii="Tahoma" w:hAnsi="Tahoma" w:cs="Tahoma"/>
          <w:sz w:val="18"/>
          <w:szCs w:val="18"/>
        </w:rPr>
        <w:t xml:space="preserve">Dz. U. </w:t>
      </w:r>
      <w:r w:rsidR="00C6112D" w:rsidRPr="00294084">
        <w:rPr>
          <w:rFonts w:ascii="Tahoma" w:hAnsi="Tahoma" w:cs="Tahoma"/>
          <w:sz w:val="18"/>
          <w:szCs w:val="18"/>
        </w:rPr>
        <w:t xml:space="preserve">tj. </w:t>
      </w:r>
      <w:r w:rsidRPr="00294084">
        <w:rPr>
          <w:rFonts w:ascii="Tahoma" w:hAnsi="Tahoma" w:cs="Tahoma"/>
          <w:sz w:val="18"/>
          <w:szCs w:val="18"/>
        </w:rPr>
        <w:t xml:space="preserve">z </w:t>
      </w:r>
      <w:r w:rsidR="00991844">
        <w:rPr>
          <w:rFonts w:ascii="Tahoma" w:hAnsi="Tahoma" w:cs="Tahoma"/>
          <w:sz w:val="18"/>
          <w:szCs w:val="18"/>
        </w:rPr>
        <w:t>2020</w:t>
      </w:r>
      <w:r w:rsidR="00671A02" w:rsidRPr="00294084">
        <w:rPr>
          <w:rFonts w:ascii="Tahoma" w:hAnsi="Tahoma" w:cs="Tahoma"/>
          <w:sz w:val="18"/>
          <w:szCs w:val="18"/>
        </w:rPr>
        <w:t xml:space="preserve">r. </w:t>
      </w:r>
      <w:r w:rsidRPr="00294084">
        <w:rPr>
          <w:rFonts w:ascii="Tahoma" w:hAnsi="Tahoma" w:cs="Tahoma"/>
          <w:sz w:val="18"/>
          <w:szCs w:val="18"/>
        </w:rPr>
        <w:t xml:space="preserve">poz. </w:t>
      </w:r>
      <w:r w:rsidR="00991844">
        <w:rPr>
          <w:rFonts w:ascii="Tahoma" w:hAnsi="Tahoma" w:cs="Tahoma"/>
          <w:sz w:val="18"/>
          <w:szCs w:val="18"/>
        </w:rPr>
        <w:t>295</w:t>
      </w:r>
      <w:r w:rsidR="00C6112D" w:rsidRPr="00294084">
        <w:rPr>
          <w:rFonts w:ascii="Tahoma" w:hAnsi="Tahoma" w:cs="Tahoma"/>
          <w:sz w:val="18"/>
          <w:szCs w:val="18"/>
        </w:rPr>
        <w:t xml:space="preserve"> </w:t>
      </w:r>
      <w:r w:rsidR="000D5B47" w:rsidRPr="00294084">
        <w:rPr>
          <w:rFonts w:ascii="Tahoma" w:hAnsi="Tahoma" w:cs="Tahoma"/>
          <w:color w:val="000000"/>
          <w:sz w:val="18"/>
          <w:szCs w:val="18"/>
        </w:rPr>
        <w:t xml:space="preserve">z </w:t>
      </w:r>
      <w:proofErr w:type="spellStart"/>
      <w:r w:rsidR="000D5B47" w:rsidRPr="00294084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="000D5B47" w:rsidRPr="00294084">
        <w:rPr>
          <w:rFonts w:ascii="Tahoma" w:hAnsi="Tahoma" w:cs="Tahoma"/>
          <w:color w:val="000000"/>
          <w:sz w:val="18"/>
          <w:szCs w:val="18"/>
        </w:rPr>
        <w:t>. zm.)</w:t>
      </w:r>
      <w:r w:rsidRPr="00294084">
        <w:rPr>
          <w:rFonts w:ascii="Tahoma" w:hAnsi="Tahoma" w:cs="Tahoma"/>
          <w:sz w:val="18"/>
          <w:szCs w:val="18"/>
        </w:rPr>
        <w:t xml:space="preserve"> oraz art. </w:t>
      </w:r>
      <w:r w:rsidRPr="00294084">
        <w:rPr>
          <w:rFonts w:ascii="Tahoma" w:hAnsi="Tahoma" w:cs="Tahoma"/>
          <w:color w:val="000000"/>
          <w:sz w:val="18"/>
          <w:szCs w:val="18"/>
          <w:lang w:eastAsia="pl-PL"/>
        </w:rPr>
        <w:t>140, art. 141, art. 146 ust. 1, art. 147, art. 148 ust. 1, art. 149, art. 150, art. 151 ust. 1, 2 i 4-6, art. 152, art. 153 i art. 154 ust. 1 i 2;</w:t>
      </w:r>
      <w:r w:rsidR="000D5B47"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  <w:r w:rsidRPr="00294084">
        <w:rPr>
          <w:rFonts w:ascii="Tahoma" w:hAnsi="Tahoma" w:cs="Tahoma"/>
          <w:color w:val="000000"/>
          <w:sz w:val="18"/>
          <w:szCs w:val="18"/>
        </w:rPr>
        <w:t>ustawy z dnia 27 sierpnia 2004 r. o świadczeniach opieki zdrowotnej finansowanych ze środków publicznych (Dz. U. z 201</w:t>
      </w:r>
      <w:r w:rsidR="00CF0845" w:rsidRPr="00294084">
        <w:rPr>
          <w:rFonts w:ascii="Tahoma" w:hAnsi="Tahoma" w:cs="Tahoma"/>
          <w:color w:val="000000"/>
          <w:sz w:val="18"/>
          <w:szCs w:val="18"/>
        </w:rPr>
        <w:t>9</w:t>
      </w:r>
      <w:r w:rsidRPr="00294084">
        <w:rPr>
          <w:rFonts w:ascii="Tahoma" w:hAnsi="Tahoma" w:cs="Tahoma"/>
          <w:color w:val="000000"/>
          <w:sz w:val="18"/>
          <w:szCs w:val="18"/>
        </w:rPr>
        <w:t xml:space="preserve"> r. poz. </w:t>
      </w:r>
      <w:r w:rsidR="00CF0845" w:rsidRPr="00294084">
        <w:rPr>
          <w:rFonts w:ascii="Tahoma" w:hAnsi="Tahoma" w:cs="Tahoma"/>
          <w:color w:val="000000"/>
          <w:sz w:val="18"/>
          <w:szCs w:val="18"/>
        </w:rPr>
        <w:t>1373</w:t>
      </w:r>
      <w:r w:rsidRPr="00294084">
        <w:rPr>
          <w:rFonts w:ascii="Tahoma" w:hAnsi="Tahoma" w:cs="Tahoma"/>
          <w:color w:val="000000"/>
          <w:sz w:val="18"/>
          <w:szCs w:val="18"/>
        </w:rPr>
        <w:t xml:space="preserve"> z </w:t>
      </w:r>
      <w:proofErr w:type="spellStart"/>
      <w:r w:rsidRPr="00294084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Pr="00294084">
        <w:rPr>
          <w:rFonts w:ascii="Tahoma" w:hAnsi="Tahoma" w:cs="Tahoma"/>
          <w:color w:val="000000"/>
          <w:sz w:val="18"/>
          <w:szCs w:val="18"/>
        </w:rPr>
        <w:t>. zm.)</w:t>
      </w:r>
    </w:p>
    <w:p w14:paraId="65C7DB8A" w14:textId="77777777" w:rsidR="001F367E" w:rsidRPr="00C35975" w:rsidRDefault="001F367E" w:rsidP="00C35975"/>
    <w:p w14:paraId="2F30DF88" w14:textId="77777777" w:rsidR="00F51E1C" w:rsidRPr="00294084" w:rsidRDefault="00F51E1C" w:rsidP="003F749D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294084">
        <w:rPr>
          <w:rFonts w:ascii="Tahoma" w:hAnsi="Tahoma" w:cs="Tahoma"/>
          <w:b/>
          <w:sz w:val="18"/>
          <w:szCs w:val="18"/>
        </w:rPr>
        <w:t>KOMENDANT 4 WOJSKOWEGO SZPITALA KLINICZNEGO z POLIKLINIKĄ</w:t>
      </w:r>
    </w:p>
    <w:p w14:paraId="00FC2872" w14:textId="77777777" w:rsidR="00F51E1C" w:rsidRPr="00294084" w:rsidRDefault="00F51E1C" w:rsidP="003F749D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294084">
        <w:rPr>
          <w:rFonts w:ascii="Tahoma" w:hAnsi="Tahoma" w:cs="Tahoma"/>
          <w:b/>
          <w:sz w:val="18"/>
          <w:szCs w:val="18"/>
        </w:rPr>
        <w:t>SAMODZIELNEGO PUBLICZNEGO ZAKŁADU OPIEKI ZDROWOTNEJ</w:t>
      </w:r>
    </w:p>
    <w:p w14:paraId="64A84E31" w14:textId="77777777" w:rsidR="00F51E1C" w:rsidRPr="00294084" w:rsidRDefault="00F51E1C" w:rsidP="003F749D">
      <w:pPr>
        <w:pStyle w:val="Tekstpodstawowy"/>
        <w:jc w:val="center"/>
        <w:rPr>
          <w:rFonts w:ascii="Tahoma" w:hAnsi="Tahoma" w:cs="Tahoma"/>
          <w:b/>
          <w:sz w:val="18"/>
          <w:szCs w:val="18"/>
        </w:rPr>
      </w:pPr>
      <w:r w:rsidRPr="00294084">
        <w:rPr>
          <w:rFonts w:ascii="Tahoma" w:hAnsi="Tahoma" w:cs="Tahoma"/>
          <w:b/>
          <w:sz w:val="18"/>
          <w:szCs w:val="18"/>
        </w:rPr>
        <w:t>we WROCŁAWIU ul. RUDOLFA WEIGLA 5</w:t>
      </w:r>
    </w:p>
    <w:p w14:paraId="27CC9129" w14:textId="77777777" w:rsidR="00F51E1C" w:rsidRPr="00294084" w:rsidRDefault="00F51E1C" w:rsidP="003F749D">
      <w:pPr>
        <w:jc w:val="center"/>
        <w:rPr>
          <w:rFonts w:ascii="Tahoma" w:hAnsi="Tahoma" w:cs="Tahoma"/>
          <w:b/>
          <w:sz w:val="18"/>
          <w:szCs w:val="18"/>
        </w:rPr>
      </w:pPr>
      <w:r w:rsidRPr="00294084">
        <w:rPr>
          <w:rFonts w:ascii="Tahoma" w:hAnsi="Tahoma" w:cs="Tahoma"/>
          <w:b/>
          <w:sz w:val="18"/>
          <w:szCs w:val="18"/>
        </w:rPr>
        <w:t>ogłasza konkurs na udzielanie świadczeń zdrowotnych</w:t>
      </w:r>
      <w:r w:rsidR="009D6657" w:rsidRPr="00294084">
        <w:rPr>
          <w:rFonts w:ascii="Tahoma" w:hAnsi="Tahoma" w:cs="Tahoma"/>
          <w:b/>
          <w:sz w:val="18"/>
          <w:szCs w:val="18"/>
        </w:rPr>
        <w:t xml:space="preserve"> w ramach umowy kontraktowej</w:t>
      </w:r>
    </w:p>
    <w:p w14:paraId="6DE98B4A" w14:textId="221C1B6B" w:rsidR="00814755" w:rsidRDefault="003613F8" w:rsidP="003F749D">
      <w:pPr>
        <w:jc w:val="center"/>
        <w:rPr>
          <w:rFonts w:ascii="Tahoma" w:hAnsi="Tahoma" w:cs="Tahoma"/>
          <w:b/>
          <w:sz w:val="18"/>
          <w:szCs w:val="18"/>
        </w:rPr>
      </w:pPr>
      <w:r w:rsidRPr="00294084">
        <w:rPr>
          <w:rFonts w:ascii="Tahoma" w:hAnsi="Tahoma" w:cs="Tahoma"/>
          <w:b/>
          <w:sz w:val="18"/>
          <w:szCs w:val="18"/>
        </w:rPr>
        <w:t xml:space="preserve">nr </w:t>
      </w:r>
      <w:r w:rsidR="00CF2DCC">
        <w:rPr>
          <w:rFonts w:ascii="Tahoma" w:hAnsi="Tahoma" w:cs="Tahoma"/>
          <w:b/>
          <w:sz w:val="18"/>
          <w:szCs w:val="18"/>
        </w:rPr>
        <w:t>21</w:t>
      </w:r>
      <w:r w:rsidR="00C45FBB" w:rsidRPr="00294084">
        <w:rPr>
          <w:rFonts w:ascii="Tahoma" w:hAnsi="Tahoma" w:cs="Tahoma"/>
          <w:b/>
          <w:sz w:val="18"/>
          <w:szCs w:val="18"/>
        </w:rPr>
        <w:t>/2020</w:t>
      </w:r>
    </w:p>
    <w:p w14:paraId="339174F8" w14:textId="3F3E3219" w:rsidR="00C35975" w:rsidRDefault="00C35975" w:rsidP="003F749D">
      <w:pPr>
        <w:jc w:val="center"/>
        <w:rPr>
          <w:rFonts w:ascii="Tahoma" w:hAnsi="Tahoma" w:cs="Tahoma"/>
          <w:b/>
          <w:sz w:val="18"/>
          <w:szCs w:val="18"/>
        </w:rPr>
      </w:pPr>
    </w:p>
    <w:p w14:paraId="5014B150" w14:textId="77777777" w:rsidR="001F367E" w:rsidRPr="00294084" w:rsidRDefault="001F367E" w:rsidP="003F749D">
      <w:pPr>
        <w:jc w:val="center"/>
        <w:rPr>
          <w:rFonts w:ascii="Tahoma" w:hAnsi="Tahoma" w:cs="Tahoma"/>
          <w:b/>
          <w:sz w:val="18"/>
          <w:szCs w:val="18"/>
        </w:rPr>
      </w:pPr>
    </w:p>
    <w:p w14:paraId="6E4114E6" w14:textId="3A142C22" w:rsidR="00F51E1C" w:rsidRPr="007B3279" w:rsidRDefault="00F51E1C" w:rsidP="003F749D">
      <w:pPr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1. Termin </w:t>
      </w:r>
      <w:r w:rsidR="00B70B02" w:rsidRPr="007B3279">
        <w:rPr>
          <w:rFonts w:ascii="Tahoma" w:hAnsi="Tahoma" w:cs="Tahoma"/>
          <w:b/>
          <w:sz w:val="20"/>
          <w:szCs w:val="20"/>
        </w:rPr>
        <w:t>składania</w:t>
      </w:r>
      <w:r w:rsidRPr="007B3279">
        <w:rPr>
          <w:rFonts w:ascii="Tahoma" w:hAnsi="Tahoma" w:cs="Tahoma"/>
          <w:b/>
          <w:sz w:val="20"/>
          <w:szCs w:val="20"/>
        </w:rPr>
        <w:t xml:space="preserve"> ofert</w:t>
      </w:r>
      <w:r w:rsidRPr="007B3279">
        <w:rPr>
          <w:rFonts w:ascii="Tahoma" w:hAnsi="Tahoma" w:cs="Tahoma"/>
          <w:sz w:val="20"/>
          <w:szCs w:val="20"/>
        </w:rPr>
        <w:t xml:space="preserve"> </w:t>
      </w:r>
      <w:r w:rsidRPr="007B3279">
        <w:rPr>
          <w:rFonts w:ascii="Tahoma" w:hAnsi="Tahoma" w:cs="Tahoma"/>
          <w:sz w:val="20"/>
          <w:szCs w:val="20"/>
        </w:rPr>
        <w:tab/>
      </w:r>
      <w:r w:rsidRPr="007B3279">
        <w:rPr>
          <w:rFonts w:ascii="Tahoma" w:hAnsi="Tahoma" w:cs="Tahoma"/>
          <w:color w:val="000000"/>
          <w:sz w:val="20"/>
          <w:szCs w:val="20"/>
        </w:rPr>
        <w:t>-</w:t>
      </w:r>
      <w:r w:rsidRPr="007B327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F367E">
        <w:rPr>
          <w:rFonts w:ascii="Tahoma" w:hAnsi="Tahoma" w:cs="Tahoma"/>
          <w:b/>
          <w:color w:val="000000"/>
          <w:sz w:val="20"/>
          <w:szCs w:val="20"/>
        </w:rPr>
        <w:t>1</w:t>
      </w:r>
      <w:r w:rsidR="00A93D04">
        <w:rPr>
          <w:rFonts w:ascii="Tahoma" w:hAnsi="Tahoma" w:cs="Tahoma"/>
          <w:b/>
          <w:color w:val="000000"/>
          <w:sz w:val="20"/>
          <w:szCs w:val="20"/>
        </w:rPr>
        <w:t>0</w:t>
      </w:r>
      <w:r w:rsidR="001F367E">
        <w:rPr>
          <w:rFonts w:ascii="Tahoma" w:hAnsi="Tahoma" w:cs="Tahoma"/>
          <w:b/>
          <w:color w:val="000000"/>
          <w:sz w:val="20"/>
          <w:szCs w:val="20"/>
        </w:rPr>
        <w:t>.06</w:t>
      </w:r>
      <w:r w:rsidR="00C45FBB">
        <w:rPr>
          <w:rFonts w:ascii="Tahoma" w:hAnsi="Tahoma" w:cs="Tahoma"/>
          <w:b/>
          <w:color w:val="000000"/>
          <w:sz w:val="20"/>
          <w:szCs w:val="20"/>
        </w:rPr>
        <w:t>.2020</w:t>
      </w:r>
      <w:r w:rsidR="00BB25DD">
        <w:rPr>
          <w:rFonts w:ascii="Tahoma" w:hAnsi="Tahoma" w:cs="Tahoma"/>
          <w:b/>
          <w:color w:val="000000"/>
          <w:sz w:val="20"/>
          <w:szCs w:val="20"/>
        </w:rPr>
        <w:t>r.</w:t>
      </w:r>
      <w:r w:rsidR="00354C2F" w:rsidRPr="00F41DDA">
        <w:rPr>
          <w:rFonts w:ascii="Tahoma" w:hAnsi="Tahoma" w:cs="Tahoma"/>
          <w:color w:val="000000"/>
          <w:sz w:val="20"/>
          <w:szCs w:val="20"/>
        </w:rPr>
        <w:t xml:space="preserve"> do godziny</w:t>
      </w:r>
      <w:r w:rsidR="00354C2F" w:rsidRPr="00F41DDA">
        <w:rPr>
          <w:rFonts w:ascii="Tahoma" w:hAnsi="Tahoma" w:cs="Tahoma"/>
          <w:sz w:val="20"/>
          <w:szCs w:val="20"/>
        </w:rPr>
        <w:t xml:space="preserve"> 11.00</w:t>
      </w:r>
    </w:p>
    <w:p w14:paraId="51CBAE58" w14:textId="77777777" w:rsidR="00F51E1C" w:rsidRPr="007B3279" w:rsidRDefault="00F51E1C" w:rsidP="003F749D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2. Miejsce </w:t>
      </w:r>
      <w:r w:rsidR="00B70B02" w:rsidRPr="007B3279">
        <w:rPr>
          <w:rFonts w:ascii="Tahoma" w:hAnsi="Tahoma" w:cs="Tahoma"/>
          <w:b/>
          <w:sz w:val="20"/>
          <w:szCs w:val="20"/>
        </w:rPr>
        <w:t>składania</w:t>
      </w:r>
      <w:r w:rsidRPr="007B3279">
        <w:rPr>
          <w:rFonts w:ascii="Tahoma" w:hAnsi="Tahoma" w:cs="Tahoma"/>
          <w:b/>
          <w:sz w:val="20"/>
          <w:szCs w:val="20"/>
        </w:rPr>
        <w:t xml:space="preserve"> ofert</w:t>
      </w:r>
      <w:r w:rsidRPr="007B3279">
        <w:rPr>
          <w:rFonts w:ascii="Tahoma" w:hAnsi="Tahoma" w:cs="Tahoma"/>
          <w:sz w:val="20"/>
          <w:szCs w:val="20"/>
        </w:rPr>
        <w:t xml:space="preserve"> </w:t>
      </w:r>
      <w:r w:rsidRPr="007B3279">
        <w:rPr>
          <w:rFonts w:ascii="Tahoma" w:hAnsi="Tahoma" w:cs="Tahoma"/>
          <w:sz w:val="20"/>
          <w:szCs w:val="20"/>
        </w:rPr>
        <w:tab/>
        <w:t xml:space="preserve">-  Kancelaria Główna 4 WSK z P SP ZOZ w zamkniętych  kopertach </w:t>
      </w:r>
    </w:p>
    <w:p w14:paraId="0DEC4A4D" w14:textId="77777777" w:rsidR="00F51E1C" w:rsidRPr="007B3279" w:rsidRDefault="00F51E1C" w:rsidP="003F749D">
      <w:pPr>
        <w:tabs>
          <w:tab w:val="left" w:pos="2880"/>
        </w:tabs>
        <w:ind w:left="2832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sz w:val="20"/>
          <w:szCs w:val="20"/>
        </w:rPr>
        <w:tab/>
        <w:t xml:space="preserve">  opatrzonych hasłem „Konkurs ofert na świadczenia zdrowotne w   </w:t>
      </w:r>
    </w:p>
    <w:p w14:paraId="3CEB27C4" w14:textId="77777777" w:rsidR="00F51E1C" w:rsidRDefault="00F51E1C" w:rsidP="003F749D">
      <w:pPr>
        <w:tabs>
          <w:tab w:val="left" w:pos="2880"/>
        </w:tabs>
        <w:ind w:left="2832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sz w:val="20"/>
          <w:szCs w:val="20"/>
        </w:rPr>
        <w:t xml:space="preserve">  zakresie ……………………………………  (należy wpisać właściwy zakres )”.</w:t>
      </w:r>
    </w:p>
    <w:p w14:paraId="24616219" w14:textId="77777777" w:rsidR="00BB25DD" w:rsidRDefault="00F51E1C" w:rsidP="009B6AC0">
      <w:pPr>
        <w:tabs>
          <w:tab w:val="left" w:pos="2835"/>
        </w:tabs>
        <w:ind w:left="2832" w:hanging="2832"/>
        <w:rPr>
          <w:rFonts w:ascii="Tahoma" w:hAnsi="Tahoma" w:cs="Tahoma"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3. Przedmiot konkursu</w:t>
      </w:r>
      <w:r w:rsidRPr="007B3279">
        <w:rPr>
          <w:rFonts w:ascii="Tahoma" w:hAnsi="Tahoma" w:cs="Tahoma"/>
          <w:sz w:val="20"/>
          <w:szCs w:val="20"/>
        </w:rPr>
        <w:t xml:space="preserve"> </w:t>
      </w:r>
      <w:r w:rsidRPr="007B3279">
        <w:rPr>
          <w:rFonts w:ascii="Tahoma" w:hAnsi="Tahoma" w:cs="Tahoma"/>
          <w:sz w:val="20"/>
          <w:szCs w:val="20"/>
        </w:rPr>
        <w:tab/>
      </w:r>
      <w:r w:rsidRPr="00DB586A">
        <w:rPr>
          <w:rFonts w:ascii="Tahoma" w:hAnsi="Tahoma" w:cs="Tahoma"/>
          <w:sz w:val="20"/>
          <w:szCs w:val="20"/>
        </w:rPr>
        <w:t>-  Zapewnienie realizacji świadczeń zdrow</w:t>
      </w:r>
      <w:r w:rsidR="00DB586A" w:rsidRPr="00DB586A">
        <w:rPr>
          <w:rFonts w:ascii="Tahoma" w:hAnsi="Tahoma" w:cs="Tahoma"/>
          <w:sz w:val="20"/>
          <w:szCs w:val="20"/>
        </w:rPr>
        <w:t xml:space="preserve">otnych </w:t>
      </w:r>
      <w:r w:rsidR="003613F8">
        <w:rPr>
          <w:rFonts w:ascii="Tahoma" w:hAnsi="Tahoma" w:cs="Tahoma"/>
          <w:sz w:val="20"/>
          <w:szCs w:val="20"/>
        </w:rPr>
        <w:t>w</w:t>
      </w:r>
      <w:r w:rsidRPr="00DB586A">
        <w:rPr>
          <w:rFonts w:ascii="Tahoma" w:hAnsi="Tahoma" w:cs="Tahoma"/>
          <w:sz w:val="20"/>
          <w:szCs w:val="20"/>
        </w:rPr>
        <w:t xml:space="preserve"> zakresie: </w:t>
      </w:r>
    </w:p>
    <w:p w14:paraId="46FD0F08" w14:textId="002660EC" w:rsidR="00155024" w:rsidRDefault="00F51E1C" w:rsidP="0049103D">
      <w:pPr>
        <w:tabs>
          <w:tab w:val="left" w:pos="2835"/>
        </w:tabs>
        <w:ind w:left="2832" w:hanging="2832"/>
        <w:rPr>
          <w:rFonts w:ascii="Tahoma" w:hAnsi="Tahoma" w:cs="Tahoma"/>
          <w:sz w:val="20"/>
          <w:szCs w:val="20"/>
        </w:rPr>
      </w:pPr>
      <w:r w:rsidRPr="00DB586A">
        <w:rPr>
          <w:rFonts w:ascii="Tahoma" w:hAnsi="Tahoma" w:cs="Tahoma"/>
          <w:sz w:val="20"/>
          <w:szCs w:val="20"/>
        </w:rPr>
        <w:t xml:space="preserve"> </w:t>
      </w:r>
    </w:p>
    <w:p w14:paraId="5B60E2E6" w14:textId="77777777" w:rsidR="001F367E" w:rsidRDefault="001F367E" w:rsidP="0049103D">
      <w:pPr>
        <w:tabs>
          <w:tab w:val="left" w:pos="2835"/>
        </w:tabs>
        <w:ind w:left="2832" w:hanging="2832"/>
        <w:rPr>
          <w:rFonts w:ascii="Tahoma" w:eastAsia="Calibri" w:hAnsi="Tahoma" w:cs="Tahoma"/>
          <w:sz w:val="20"/>
          <w:szCs w:val="20"/>
        </w:rPr>
      </w:pPr>
    </w:p>
    <w:p w14:paraId="40097784" w14:textId="77777777" w:rsidR="001F367E" w:rsidRPr="001F367E" w:rsidRDefault="001F367E" w:rsidP="001F367E">
      <w:pPr>
        <w:spacing w:line="360" w:lineRule="auto"/>
        <w:ind w:left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F367E">
        <w:rPr>
          <w:rFonts w:ascii="Tahoma" w:hAnsi="Tahoma" w:cs="Tahoma"/>
          <w:b/>
          <w:color w:val="000000"/>
          <w:sz w:val="20"/>
          <w:szCs w:val="20"/>
        </w:rPr>
        <w:t>Zakres 1)</w:t>
      </w:r>
      <w:r w:rsidRPr="001F367E">
        <w:rPr>
          <w:rFonts w:ascii="Tahoma" w:hAnsi="Tahoma" w:cs="Tahoma"/>
          <w:bCs/>
          <w:color w:val="000000"/>
          <w:sz w:val="20"/>
          <w:szCs w:val="20"/>
        </w:rPr>
        <w:t xml:space="preserve"> CPV 85111200-2 Udzielanie świadczeń zdrowotnych w zakresie neurochirurgii w Klinicznym  Oddziale Neurochirurgicznym i Poradni Neurochirurgicznej (minimalnie 130 godz. w miesiącu, maksymalnie 250 godz. w miesiącu i do 50 godz. w miesiącu dyżurów pod telefonem ) - 2 lekarzy specjalistów;</w:t>
      </w:r>
    </w:p>
    <w:p w14:paraId="463AD839" w14:textId="77777777" w:rsidR="001F367E" w:rsidRPr="001F367E" w:rsidRDefault="001F367E" w:rsidP="001F367E">
      <w:pPr>
        <w:spacing w:line="360" w:lineRule="auto"/>
        <w:ind w:left="425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A85D14E" w14:textId="528A09D6" w:rsidR="001F367E" w:rsidRPr="001F367E" w:rsidRDefault="001F367E" w:rsidP="001F367E">
      <w:pPr>
        <w:suppressAutoHyphens w:val="0"/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1F367E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F367E">
        <w:rPr>
          <w:rFonts w:ascii="Tahoma" w:hAnsi="Tahoma" w:cs="Tahoma"/>
          <w:b/>
          <w:color w:val="000000"/>
          <w:sz w:val="20"/>
          <w:szCs w:val="20"/>
        </w:rPr>
        <w:t>Zakres 2)</w:t>
      </w:r>
      <w:r w:rsidRPr="001F367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F367E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 xml:space="preserve">CPV 85111500-5 Udzielanie świadczeń w zakresie psychiatrii w ramach dyżurów </w:t>
      </w:r>
      <w:r w:rsidR="006160AE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medycznych</w:t>
      </w:r>
      <w:r w:rsidRPr="001F367E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 xml:space="preserve"> </w:t>
      </w:r>
      <w:r w:rsidRPr="001F367E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br w:type="textWrapping" w:clear="all"/>
        <w:t xml:space="preserve"> w   Klinicznym Oddziale Psychiatrycznym i Leczenia Stresu Bojowego </w:t>
      </w:r>
      <w:r w:rsidRPr="001F367E">
        <w:rPr>
          <w:rFonts w:ascii="Tahoma" w:eastAsia="Calibri" w:hAnsi="Tahoma" w:cs="Tahoma"/>
          <w:sz w:val="20"/>
          <w:szCs w:val="20"/>
          <w:lang w:eastAsia="pl-PL"/>
        </w:rPr>
        <w:t xml:space="preserve">4 </w:t>
      </w:r>
      <w:proofErr w:type="spellStart"/>
      <w:r w:rsidRPr="001F367E">
        <w:rPr>
          <w:rFonts w:ascii="Tahoma" w:eastAsia="Calibri" w:hAnsi="Tahoma" w:cs="Tahoma"/>
          <w:sz w:val="20"/>
          <w:szCs w:val="20"/>
          <w:lang w:eastAsia="pl-PL"/>
        </w:rPr>
        <w:t>WSzKzP</w:t>
      </w:r>
      <w:proofErr w:type="spellEnd"/>
      <w:r w:rsidRPr="001F367E">
        <w:rPr>
          <w:rFonts w:ascii="Tahoma" w:eastAsia="Calibri" w:hAnsi="Tahoma" w:cs="Tahoma"/>
          <w:sz w:val="20"/>
          <w:szCs w:val="20"/>
          <w:lang w:eastAsia="pl-PL"/>
        </w:rPr>
        <w:t xml:space="preserve"> SPZOZ</w:t>
      </w:r>
      <w:r w:rsidRPr="001F367E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52599D" w:rsidRPr="00AC73A1">
        <w:rPr>
          <w:rFonts w:ascii="Tahoma" w:hAnsi="Tahoma" w:cs="Tahoma"/>
          <w:bCs/>
          <w:color w:val="000000"/>
          <w:sz w:val="20"/>
          <w:szCs w:val="20"/>
          <w:lang w:eastAsia="en-US"/>
        </w:rPr>
        <w:t xml:space="preserve">(minimalnie. 16 godz. </w:t>
      </w:r>
      <w:r w:rsidR="0052599D">
        <w:rPr>
          <w:rFonts w:ascii="Tahoma" w:hAnsi="Tahoma" w:cs="Tahoma"/>
          <w:bCs/>
          <w:color w:val="000000"/>
          <w:sz w:val="20"/>
          <w:szCs w:val="20"/>
          <w:lang w:eastAsia="en-US"/>
        </w:rPr>
        <w:t>25</w:t>
      </w:r>
      <w:r w:rsidR="0052599D" w:rsidRPr="00AC73A1">
        <w:rPr>
          <w:rFonts w:ascii="Tahoma" w:hAnsi="Tahoma" w:cs="Tahoma"/>
          <w:bCs/>
          <w:color w:val="000000"/>
          <w:sz w:val="20"/>
          <w:szCs w:val="20"/>
          <w:lang w:eastAsia="en-US"/>
        </w:rPr>
        <w:t xml:space="preserve"> min., max. </w:t>
      </w:r>
      <w:r w:rsidR="0052599D">
        <w:rPr>
          <w:rFonts w:ascii="Tahoma" w:hAnsi="Tahoma" w:cs="Tahoma"/>
          <w:bCs/>
          <w:color w:val="000000"/>
          <w:sz w:val="20"/>
          <w:szCs w:val="20"/>
          <w:lang w:eastAsia="en-US"/>
        </w:rPr>
        <w:t>72</w:t>
      </w:r>
      <w:r w:rsidR="0052599D" w:rsidRPr="00AC73A1">
        <w:rPr>
          <w:rFonts w:ascii="Tahoma" w:hAnsi="Tahoma" w:cs="Tahoma"/>
          <w:bCs/>
          <w:color w:val="000000"/>
          <w:sz w:val="20"/>
          <w:szCs w:val="20"/>
          <w:lang w:eastAsia="en-US"/>
        </w:rPr>
        <w:t xml:space="preserve"> godz. w miesiącu)</w:t>
      </w:r>
      <w:r w:rsidRPr="001F367E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 xml:space="preserve">  - 1 lekarz specjalista;</w:t>
      </w:r>
    </w:p>
    <w:p w14:paraId="454523F0" w14:textId="77777777" w:rsidR="00670C38" w:rsidRDefault="00670C38" w:rsidP="00670C38">
      <w:pPr>
        <w:spacing w:line="360" w:lineRule="auto"/>
        <w:ind w:left="425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6CE675" w14:textId="444C7C30" w:rsidR="00670C38" w:rsidRPr="00670C38" w:rsidRDefault="00670C38" w:rsidP="00670C38">
      <w:pPr>
        <w:spacing w:line="360" w:lineRule="auto"/>
        <w:ind w:left="42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670C38">
        <w:rPr>
          <w:rFonts w:ascii="Tahoma" w:hAnsi="Tahoma" w:cs="Tahoma"/>
          <w:b/>
          <w:bCs/>
          <w:color w:val="000000"/>
          <w:sz w:val="20"/>
          <w:szCs w:val="20"/>
        </w:rPr>
        <w:t>Zakres 3)</w:t>
      </w:r>
      <w:r w:rsidRPr="00670C38">
        <w:rPr>
          <w:rFonts w:ascii="Tahoma" w:hAnsi="Tahoma" w:cs="Tahoma"/>
          <w:bCs/>
          <w:color w:val="000000"/>
          <w:sz w:val="20"/>
          <w:szCs w:val="20"/>
        </w:rPr>
        <w:t xml:space="preserve"> CPV 85121200-5 Udzielanie świadczeń zdrowotnych w zakresie alergologii w Poradni Alergologicznej 4 </w:t>
      </w:r>
      <w:proofErr w:type="spellStart"/>
      <w:r w:rsidRPr="00670C38">
        <w:rPr>
          <w:rFonts w:ascii="Tahoma" w:hAnsi="Tahoma" w:cs="Tahoma"/>
          <w:bCs/>
          <w:color w:val="000000"/>
          <w:sz w:val="20"/>
          <w:szCs w:val="20"/>
        </w:rPr>
        <w:t>WSzKzP</w:t>
      </w:r>
      <w:proofErr w:type="spellEnd"/>
      <w:r w:rsidRPr="00670C38">
        <w:rPr>
          <w:rFonts w:ascii="Tahoma" w:hAnsi="Tahoma" w:cs="Tahoma"/>
          <w:bCs/>
          <w:color w:val="000000"/>
          <w:sz w:val="20"/>
          <w:szCs w:val="20"/>
        </w:rPr>
        <w:t xml:space="preserve"> SPZOZ (min.80 godz. w miesiącu, maksymalnie 120 godz. w miesiącu ) – 1 lekarz specjalista;</w:t>
      </w:r>
    </w:p>
    <w:p w14:paraId="09370AE6" w14:textId="77777777" w:rsidR="0043507F" w:rsidRDefault="0043507F" w:rsidP="0043507F">
      <w:pPr>
        <w:ind w:left="284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FA9D9B2" w14:textId="0502C69D" w:rsidR="00F51E1C" w:rsidRDefault="00F51E1C" w:rsidP="00155024">
      <w:pPr>
        <w:tabs>
          <w:tab w:val="left" w:pos="3960"/>
        </w:tabs>
        <w:spacing w:line="360" w:lineRule="auto"/>
        <w:ind w:left="720" w:hanging="720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>4. Termin rozpoczęcia udzielania świadczeń zdrowotnych i czas zawarcia umowy:</w:t>
      </w:r>
    </w:p>
    <w:p w14:paraId="4CCB266D" w14:textId="34B009E2" w:rsidR="001F367E" w:rsidRDefault="001F367E" w:rsidP="001F367E">
      <w:pPr>
        <w:spacing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</w:rPr>
      </w:pPr>
      <w:r w:rsidRPr="001F367E">
        <w:rPr>
          <w:rFonts w:ascii="Tahoma" w:eastAsia="Calibri" w:hAnsi="Tahoma" w:cs="Tahoma"/>
          <w:b/>
          <w:sz w:val="20"/>
          <w:szCs w:val="20"/>
        </w:rPr>
        <w:t>zakres 1,2          od dnia  01.07.2020r. do dnia 30.06.2021r.</w:t>
      </w:r>
    </w:p>
    <w:p w14:paraId="602ED0EC" w14:textId="2305B049" w:rsidR="00670C38" w:rsidRPr="00670C38" w:rsidRDefault="00670C38" w:rsidP="00670C38">
      <w:pPr>
        <w:spacing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</w:rPr>
      </w:pPr>
      <w:r w:rsidRPr="00670C38">
        <w:rPr>
          <w:rFonts w:ascii="Tahoma" w:eastAsia="Calibri" w:hAnsi="Tahoma" w:cs="Tahoma"/>
          <w:b/>
          <w:sz w:val="20"/>
          <w:szCs w:val="20"/>
        </w:rPr>
        <w:t>zakres 3             od dnia  01.07.2020r. do dnia 30.0</w:t>
      </w:r>
      <w:r w:rsidR="00A93D04">
        <w:rPr>
          <w:rFonts w:ascii="Tahoma" w:eastAsia="Calibri" w:hAnsi="Tahoma" w:cs="Tahoma"/>
          <w:b/>
          <w:sz w:val="20"/>
          <w:szCs w:val="20"/>
        </w:rPr>
        <w:t>4</w:t>
      </w:r>
      <w:r w:rsidRPr="00670C38">
        <w:rPr>
          <w:rFonts w:ascii="Tahoma" w:eastAsia="Calibri" w:hAnsi="Tahoma" w:cs="Tahoma"/>
          <w:b/>
          <w:sz w:val="20"/>
          <w:szCs w:val="20"/>
        </w:rPr>
        <w:t>.2022r.</w:t>
      </w:r>
    </w:p>
    <w:p w14:paraId="7D72B5A9" w14:textId="77777777" w:rsidR="001F367E" w:rsidRPr="001F367E" w:rsidRDefault="001F367E" w:rsidP="001F367E">
      <w:pPr>
        <w:spacing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7A56F07" w14:textId="6A9019B9" w:rsidR="00E411EE" w:rsidRDefault="00F51E1C" w:rsidP="00E411EE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5. Otwarcie ofert: </w:t>
      </w:r>
      <w:r w:rsidR="001F367E">
        <w:rPr>
          <w:rFonts w:ascii="Tahoma" w:hAnsi="Tahoma" w:cs="Tahoma"/>
          <w:b/>
          <w:color w:val="000000"/>
          <w:sz w:val="20"/>
          <w:szCs w:val="20"/>
        </w:rPr>
        <w:t>1</w:t>
      </w:r>
      <w:r w:rsidR="00A93D04">
        <w:rPr>
          <w:rFonts w:ascii="Tahoma" w:hAnsi="Tahoma" w:cs="Tahoma"/>
          <w:b/>
          <w:color w:val="000000"/>
          <w:sz w:val="20"/>
          <w:szCs w:val="20"/>
        </w:rPr>
        <w:t>0</w:t>
      </w:r>
      <w:r w:rsidR="001F367E">
        <w:rPr>
          <w:rFonts w:ascii="Tahoma" w:hAnsi="Tahoma" w:cs="Tahoma"/>
          <w:b/>
          <w:color w:val="000000"/>
          <w:sz w:val="20"/>
          <w:szCs w:val="20"/>
        </w:rPr>
        <w:t>.06</w:t>
      </w:r>
      <w:r w:rsidR="00C45FBB">
        <w:rPr>
          <w:rFonts w:ascii="Tahoma" w:hAnsi="Tahoma" w:cs="Tahoma"/>
          <w:b/>
          <w:color w:val="000000"/>
          <w:sz w:val="20"/>
          <w:szCs w:val="20"/>
        </w:rPr>
        <w:t>.2020</w:t>
      </w:r>
      <w:r w:rsidR="00945DF0">
        <w:rPr>
          <w:rFonts w:ascii="Tahoma" w:hAnsi="Tahoma" w:cs="Tahoma"/>
          <w:b/>
          <w:color w:val="000000"/>
          <w:sz w:val="20"/>
          <w:szCs w:val="20"/>
        </w:rPr>
        <w:t>r.</w:t>
      </w:r>
      <w:r w:rsidR="00945DF0" w:rsidRPr="00F41DD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267D">
        <w:rPr>
          <w:rFonts w:ascii="Tahoma" w:hAnsi="Tahoma" w:cs="Tahoma"/>
          <w:b/>
          <w:sz w:val="20"/>
          <w:szCs w:val="20"/>
        </w:rPr>
        <w:t>godz. 12:0</w:t>
      </w:r>
      <w:r w:rsidR="00C00901">
        <w:rPr>
          <w:rFonts w:ascii="Tahoma" w:hAnsi="Tahoma" w:cs="Tahoma"/>
          <w:b/>
          <w:sz w:val="20"/>
          <w:szCs w:val="20"/>
        </w:rPr>
        <w:t>0</w:t>
      </w:r>
      <w:r w:rsidRPr="007B3279">
        <w:rPr>
          <w:rFonts w:ascii="Tahoma" w:hAnsi="Tahoma" w:cs="Tahoma"/>
          <w:b/>
          <w:i/>
          <w:sz w:val="20"/>
          <w:szCs w:val="20"/>
        </w:rPr>
        <w:t xml:space="preserve"> </w:t>
      </w:r>
      <w:r w:rsidR="00B21DF1">
        <w:rPr>
          <w:rFonts w:ascii="Tahoma" w:hAnsi="Tahoma" w:cs="Tahoma"/>
          <w:b/>
          <w:i/>
          <w:sz w:val="20"/>
          <w:szCs w:val="20"/>
        </w:rPr>
        <w:t xml:space="preserve"> </w:t>
      </w:r>
      <w:r w:rsidR="00B21DF1">
        <w:rPr>
          <w:rFonts w:ascii="Tahoma" w:hAnsi="Tahoma" w:cs="Tahoma"/>
          <w:sz w:val="20"/>
          <w:szCs w:val="20"/>
        </w:rPr>
        <w:t>Pokój nr 19</w:t>
      </w:r>
      <w:r w:rsidR="00C6112D">
        <w:rPr>
          <w:rFonts w:ascii="Tahoma" w:hAnsi="Tahoma" w:cs="Tahoma"/>
          <w:sz w:val="20"/>
          <w:szCs w:val="20"/>
        </w:rPr>
        <w:t xml:space="preserve"> Działu Kadr</w:t>
      </w:r>
      <w:r w:rsidR="003613F8" w:rsidRPr="003613F8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="003613F8" w:rsidRPr="003613F8">
        <w:rPr>
          <w:rFonts w:ascii="Tahoma" w:hAnsi="Tahoma" w:cs="Tahoma"/>
          <w:sz w:val="20"/>
          <w:szCs w:val="20"/>
        </w:rPr>
        <w:t>WS</w:t>
      </w:r>
      <w:r w:rsidR="006A13A0">
        <w:rPr>
          <w:rFonts w:ascii="Tahoma" w:hAnsi="Tahoma" w:cs="Tahoma"/>
          <w:sz w:val="20"/>
          <w:szCs w:val="20"/>
        </w:rPr>
        <w:t>zKzP</w:t>
      </w:r>
      <w:proofErr w:type="spellEnd"/>
      <w:r w:rsidR="006A13A0">
        <w:rPr>
          <w:rFonts w:ascii="Tahoma" w:hAnsi="Tahoma" w:cs="Tahoma"/>
          <w:sz w:val="20"/>
          <w:szCs w:val="20"/>
        </w:rPr>
        <w:t xml:space="preserve"> SP</w:t>
      </w:r>
      <w:r w:rsidR="003613F8" w:rsidRPr="003613F8">
        <w:rPr>
          <w:rFonts w:ascii="Tahoma" w:hAnsi="Tahoma" w:cs="Tahoma"/>
          <w:sz w:val="20"/>
          <w:szCs w:val="20"/>
        </w:rPr>
        <w:t>ZOZ.</w:t>
      </w:r>
      <w:r w:rsidRPr="007B3279">
        <w:rPr>
          <w:rFonts w:ascii="Tahoma" w:hAnsi="Tahoma" w:cs="Tahoma"/>
          <w:b/>
          <w:sz w:val="20"/>
          <w:szCs w:val="20"/>
        </w:rPr>
        <w:t xml:space="preserve"> </w:t>
      </w:r>
    </w:p>
    <w:p w14:paraId="10A117AB" w14:textId="2897BBAD" w:rsidR="00F12C80" w:rsidRPr="00D44923" w:rsidRDefault="00F51E1C" w:rsidP="00E411EE">
      <w:pPr>
        <w:tabs>
          <w:tab w:val="left" w:pos="396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B3279">
        <w:rPr>
          <w:rFonts w:ascii="Tahoma" w:hAnsi="Tahoma" w:cs="Tahoma"/>
          <w:b/>
          <w:sz w:val="20"/>
          <w:szCs w:val="20"/>
        </w:rPr>
        <w:t xml:space="preserve">6. </w:t>
      </w:r>
      <w:r w:rsidR="00960690" w:rsidRPr="007B3279">
        <w:rPr>
          <w:rFonts w:ascii="Tahoma" w:hAnsi="Tahoma" w:cs="Tahoma"/>
          <w:b/>
          <w:sz w:val="20"/>
          <w:szCs w:val="20"/>
        </w:rPr>
        <w:t>Rozstrzygnięcie konkursu</w:t>
      </w:r>
      <w:r w:rsidR="00960690" w:rsidRPr="007B3279">
        <w:rPr>
          <w:rFonts w:ascii="Tahoma" w:hAnsi="Tahoma" w:cs="Tahoma"/>
          <w:sz w:val="20"/>
          <w:szCs w:val="20"/>
        </w:rPr>
        <w:t>:</w:t>
      </w:r>
      <w:r w:rsidR="00960690" w:rsidRPr="007B3279">
        <w:rPr>
          <w:rFonts w:ascii="Tahoma" w:hAnsi="Tahoma" w:cs="Tahoma"/>
          <w:b/>
          <w:sz w:val="20"/>
          <w:szCs w:val="20"/>
        </w:rPr>
        <w:t xml:space="preserve"> </w:t>
      </w:r>
      <w:r w:rsidR="00354C2F" w:rsidRPr="00F41DDA">
        <w:rPr>
          <w:rFonts w:ascii="Tahoma" w:hAnsi="Tahoma" w:cs="Tahoma"/>
          <w:b/>
          <w:sz w:val="20"/>
          <w:szCs w:val="20"/>
        </w:rPr>
        <w:t>do</w:t>
      </w:r>
      <w:r w:rsidR="00EE50DD">
        <w:rPr>
          <w:rFonts w:ascii="Tahoma" w:hAnsi="Tahoma" w:cs="Tahoma"/>
          <w:sz w:val="20"/>
          <w:szCs w:val="20"/>
        </w:rPr>
        <w:t xml:space="preserve"> </w:t>
      </w:r>
      <w:r w:rsidR="00A93D04">
        <w:rPr>
          <w:rFonts w:ascii="Tahoma" w:hAnsi="Tahoma" w:cs="Tahoma"/>
          <w:b/>
          <w:sz w:val="20"/>
          <w:szCs w:val="20"/>
        </w:rPr>
        <w:t>17</w:t>
      </w:r>
      <w:r w:rsidR="001F367E">
        <w:rPr>
          <w:rFonts w:ascii="Tahoma" w:hAnsi="Tahoma" w:cs="Tahoma"/>
          <w:b/>
          <w:sz w:val="20"/>
          <w:szCs w:val="20"/>
        </w:rPr>
        <w:t>.06</w:t>
      </w:r>
      <w:r w:rsidR="00C45FBB">
        <w:rPr>
          <w:rFonts w:ascii="Tahoma" w:hAnsi="Tahoma" w:cs="Tahoma"/>
          <w:b/>
          <w:sz w:val="20"/>
          <w:szCs w:val="20"/>
        </w:rPr>
        <w:t>.2020</w:t>
      </w:r>
      <w:r w:rsidR="00945DF0" w:rsidRPr="00080B8A">
        <w:rPr>
          <w:rFonts w:ascii="Tahoma" w:hAnsi="Tahoma" w:cs="Tahoma"/>
          <w:b/>
          <w:sz w:val="20"/>
          <w:szCs w:val="20"/>
        </w:rPr>
        <w:t>r.</w:t>
      </w:r>
      <w:r w:rsidR="00945DF0" w:rsidRPr="00080B8A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="00960690" w:rsidRPr="007B3279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="00960690" w:rsidRPr="007B3279">
        <w:rPr>
          <w:rFonts w:ascii="Tahoma" w:hAnsi="Tahoma" w:cs="Tahoma"/>
          <w:color w:val="000000"/>
          <w:sz w:val="20"/>
          <w:szCs w:val="20"/>
        </w:rPr>
        <w:t xml:space="preserve">Ogłoszenie o rozstrzygnięciu konkursu zostanie </w:t>
      </w:r>
      <w:r w:rsidR="0066059F" w:rsidRPr="007B3279">
        <w:rPr>
          <w:rFonts w:ascii="Tahoma" w:hAnsi="Tahoma" w:cs="Tahoma"/>
          <w:color w:val="000000"/>
          <w:sz w:val="20"/>
          <w:szCs w:val="20"/>
        </w:rPr>
        <w:t>zamieszczone</w:t>
      </w:r>
      <w:r w:rsidR="00960690" w:rsidRPr="007B327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60690" w:rsidRPr="007B3279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="00960690" w:rsidRPr="007B3279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960690" w:rsidRPr="007B3279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8" w:history="1">
        <w:r w:rsidR="00960690" w:rsidRPr="007B3279">
          <w:rPr>
            <w:rFonts w:ascii="Tahoma" w:hAnsi="Tahoma" w:cs="Tahoma"/>
            <w:color w:val="0000FF"/>
            <w:sz w:val="20"/>
            <w:szCs w:val="20"/>
            <w:u w:val="single"/>
          </w:rPr>
          <w:t>www.4wsk.pl</w:t>
        </w:r>
      </w:hyperlink>
    </w:p>
    <w:p w14:paraId="0F15B079" w14:textId="080228F8" w:rsidR="00F51E1C" w:rsidRDefault="00F51E1C" w:rsidP="00155024">
      <w:pPr>
        <w:tabs>
          <w:tab w:val="left" w:pos="3960"/>
        </w:tabs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B3279">
        <w:rPr>
          <w:rFonts w:ascii="Tahoma" w:hAnsi="Tahoma" w:cs="Tahoma"/>
          <w:sz w:val="20"/>
          <w:szCs w:val="20"/>
          <w:u w:val="single"/>
        </w:rPr>
        <w:t>Oferent związany jest ofertą przez okres 30 dni. Bieg terminu rozpoczyna się wraz z upływem terminu składania ofert.</w:t>
      </w:r>
    </w:p>
    <w:p w14:paraId="55EA6D49" w14:textId="77777777" w:rsidR="00F315EE" w:rsidRPr="007B3279" w:rsidRDefault="00F315EE" w:rsidP="00155024">
      <w:pPr>
        <w:tabs>
          <w:tab w:val="left" w:pos="39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7A17D4F" w14:textId="08809A9D" w:rsidR="00F51E1C" w:rsidRDefault="007B5C5D" w:rsidP="00670C38">
      <w:pPr>
        <w:spacing w:line="360" w:lineRule="auto"/>
        <w:ind w:hanging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C35975">
        <w:rPr>
          <w:rFonts w:ascii="Tahoma" w:hAnsi="Tahoma" w:cs="Tahoma"/>
          <w:sz w:val="20"/>
          <w:szCs w:val="20"/>
        </w:rPr>
        <w:t xml:space="preserve">            </w:t>
      </w:r>
      <w:r w:rsidR="00F51E1C" w:rsidRPr="007B3279">
        <w:rPr>
          <w:rFonts w:ascii="Tahoma" w:hAnsi="Tahoma" w:cs="Tahoma"/>
          <w:sz w:val="20"/>
          <w:szCs w:val="20"/>
        </w:rPr>
        <w:t xml:space="preserve">Zastrzega się prawo do odwołania konkursu oraz przesunięcia terminu </w:t>
      </w:r>
      <w:r w:rsidR="000A351A" w:rsidRPr="000A351A">
        <w:rPr>
          <w:rFonts w:ascii="Tahoma" w:hAnsi="Tahoma" w:cs="Tahoma"/>
          <w:sz w:val="20"/>
          <w:szCs w:val="20"/>
        </w:rPr>
        <w:t>składania i otwarcia ofert oraz terminu rozstrzygnięcia bez podania przyczyny.</w:t>
      </w:r>
    </w:p>
    <w:p w14:paraId="6951290C" w14:textId="77777777" w:rsidR="00A370B5" w:rsidRDefault="00F51E1C" w:rsidP="00F51E1C">
      <w:pPr>
        <w:spacing w:line="360" w:lineRule="auto"/>
        <w:ind w:firstLine="708"/>
        <w:jc w:val="both"/>
        <w:rPr>
          <w:rFonts w:ascii="Tahoma" w:hAnsi="Tahoma" w:cs="Tahoma"/>
          <w:color w:val="0000FF"/>
          <w:sz w:val="20"/>
          <w:szCs w:val="20"/>
          <w:u w:val="single"/>
        </w:rPr>
      </w:pPr>
      <w:r w:rsidRPr="007B3279">
        <w:rPr>
          <w:rFonts w:ascii="Tahoma" w:hAnsi="Tahoma" w:cs="Tahoma"/>
          <w:sz w:val="20"/>
          <w:szCs w:val="20"/>
        </w:rPr>
        <w:t>Ze szczegółowymi warunkami konkursu ofert i materiałami informacyjnymi  o konkursie ofert na udzielanie świadczeń opieki zdrowotnej, w tym projektem umowy można zapoznać się w Dziale Kadr 4</w:t>
      </w:r>
      <w:r w:rsidRPr="00A24349">
        <w:rPr>
          <w:rFonts w:ascii="Tahoma" w:hAnsi="Tahoma" w:cs="Tahoma"/>
          <w:sz w:val="20"/>
          <w:szCs w:val="20"/>
        </w:rPr>
        <w:t xml:space="preserve"> WSK z P SP ZOZ we Wrocławiu w godz. od  08.00 do 15.00.</w:t>
      </w:r>
      <w:r w:rsidR="0066059F" w:rsidRPr="00A24349">
        <w:rPr>
          <w:rFonts w:ascii="Tahoma" w:hAnsi="Tahoma" w:cs="Tahoma"/>
          <w:sz w:val="20"/>
          <w:szCs w:val="20"/>
        </w:rPr>
        <w:t xml:space="preserve"> </w:t>
      </w:r>
      <w:r w:rsidR="0066059F" w:rsidRPr="00A24349">
        <w:rPr>
          <w:rFonts w:ascii="Tahoma" w:hAnsi="Tahoma" w:cs="Tahoma"/>
          <w:color w:val="000000"/>
          <w:sz w:val="20"/>
          <w:szCs w:val="20"/>
        </w:rPr>
        <w:t xml:space="preserve">i </w:t>
      </w:r>
      <w:r w:rsidR="0066059F" w:rsidRPr="00A24349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9" w:history="1">
        <w:r w:rsidR="0066059F" w:rsidRPr="00A24349">
          <w:rPr>
            <w:rFonts w:ascii="Tahoma" w:hAnsi="Tahoma" w:cs="Tahoma"/>
            <w:color w:val="0000FF"/>
            <w:sz w:val="20"/>
            <w:szCs w:val="20"/>
            <w:u w:val="single"/>
          </w:rPr>
          <w:t>www.4wsk.pl</w:t>
        </w:r>
      </w:hyperlink>
    </w:p>
    <w:p w14:paraId="29EC71CC" w14:textId="77777777" w:rsidR="001F367E" w:rsidRDefault="001F367E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33D120A0" w14:textId="77777777" w:rsidR="001F367E" w:rsidRDefault="001F367E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5FEDBC79" w14:textId="77777777" w:rsidR="001F367E" w:rsidRDefault="001F367E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69A09A08" w14:textId="3E646013" w:rsidR="00F51E1C" w:rsidRPr="00A24349" w:rsidRDefault="00F51E1C" w:rsidP="0066059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A24349">
        <w:rPr>
          <w:rFonts w:ascii="Tahoma" w:hAnsi="Tahoma" w:cs="Tahoma"/>
          <w:sz w:val="20"/>
          <w:szCs w:val="20"/>
        </w:rPr>
        <w:t>Druk oferty na przejęcie obowiązków w zakresie udzielania świadczeń zdrowotnych dostępny jest w Dziale Kadr 4 WSK z P SP ZOZ</w:t>
      </w:r>
      <w:r w:rsidR="0066059F" w:rsidRPr="00A24349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66059F" w:rsidRPr="00A24349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="0066059F" w:rsidRPr="00A24349">
          <w:rPr>
            <w:rFonts w:ascii="Tahoma" w:hAnsi="Tahoma" w:cs="Tahoma"/>
            <w:color w:val="0000FF"/>
            <w:sz w:val="20"/>
            <w:szCs w:val="20"/>
            <w:u w:val="single"/>
          </w:rPr>
          <w:t>www.4wsk.pl</w:t>
        </w:r>
      </w:hyperlink>
    </w:p>
    <w:p w14:paraId="51421B98" w14:textId="77777777" w:rsidR="00F51E1C" w:rsidRPr="00A24349" w:rsidRDefault="00F51E1C" w:rsidP="00F51E1C">
      <w:pPr>
        <w:spacing w:line="360" w:lineRule="auto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A24349">
        <w:rPr>
          <w:rFonts w:ascii="Tahoma" w:hAnsi="Tahoma" w:cs="Tahoma"/>
          <w:color w:val="000000"/>
          <w:sz w:val="20"/>
          <w:szCs w:val="20"/>
        </w:rPr>
        <w:t xml:space="preserve">W toku postepowania w sprawie zawarcia umowy o udzielanie świadczeń opieki zdrowotnej, do czasu zakończenia postępowania, oferent może złożyć do komisji umotywowany protest w terminie 7 dni roboczych od dnia dokonania zaskarżonej czynności </w:t>
      </w:r>
    </w:p>
    <w:p w14:paraId="70296544" w14:textId="77777777" w:rsidR="00155024" w:rsidRDefault="00155024" w:rsidP="00F51E1C">
      <w:pPr>
        <w:pStyle w:val="Nagwek1"/>
        <w:ind w:left="2832" w:firstLine="708"/>
        <w:rPr>
          <w:rFonts w:ascii="Tahoma" w:hAnsi="Tahoma" w:cs="Tahoma"/>
          <w:b/>
          <w:sz w:val="18"/>
          <w:szCs w:val="18"/>
        </w:rPr>
      </w:pPr>
    </w:p>
    <w:p w14:paraId="7F1ED3BE" w14:textId="77777777" w:rsidR="005E5094" w:rsidRDefault="005E5094" w:rsidP="00F51E1C">
      <w:pPr>
        <w:pStyle w:val="Nagwek1"/>
        <w:ind w:left="2832" w:firstLine="708"/>
        <w:rPr>
          <w:rFonts w:ascii="Tahoma" w:hAnsi="Tahoma" w:cs="Tahoma"/>
          <w:b/>
          <w:sz w:val="18"/>
          <w:szCs w:val="18"/>
        </w:rPr>
      </w:pPr>
    </w:p>
    <w:p w14:paraId="5CAE0B8B" w14:textId="77777777" w:rsidR="00D5722E" w:rsidRPr="00D5722E" w:rsidRDefault="00D5722E" w:rsidP="00D5722E">
      <w:pPr>
        <w:pStyle w:val="Tekstpodstawowy"/>
        <w:rPr>
          <w:lang w:val="x-none"/>
        </w:rPr>
      </w:pPr>
    </w:p>
    <w:p w14:paraId="1BFDC683" w14:textId="77777777" w:rsidR="00F51E1C" w:rsidRPr="00A24349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/>
          <w:sz w:val="18"/>
          <w:szCs w:val="18"/>
        </w:rPr>
        <w:t>KOMENDANT</w:t>
      </w:r>
    </w:p>
    <w:p w14:paraId="71B56275" w14:textId="77777777" w:rsidR="00F51E1C" w:rsidRPr="00A24349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Cs/>
          <w:sz w:val="18"/>
          <w:szCs w:val="18"/>
        </w:rPr>
        <w:t>4 Wojskowego Szpitala Klinicznego</w:t>
      </w:r>
    </w:p>
    <w:p w14:paraId="568F1EA9" w14:textId="77777777" w:rsidR="00F51E1C" w:rsidRPr="00A24349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Cs/>
          <w:sz w:val="18"/>
          <w:szCs w:val="18"/>
        </w:rPr>
        <w:t>z Polikliniką Samodzielnego Publicznego</w:t>
      </w:r>
    </w:p>
    <w:p w14:paraId="4B98127C" w14:textId="77777777" w:rsidR="00F51E1C" w:rsidRDefault="00F51E1C" w:rsidP="00F51E1C">
      <w:pPr>
        <w:pStyle w:val="Nagwek1"/>
        <w:ind w:left="2832" w:firstLine="708"/>
        <w:rPr>
          <w:rFonts w:ascii="Tahoma" w:hAnsi="Tahoma" w:cs="Tahoma"/>
          <w:bCs/>
          <w:sz w:val="18"/>
          <w:szCs w:val="18"/>
        </w:rPr>
      </w:pPr>
      <w:r w:rsidRPr="00A24349">
        <w:rPr>
          <w:rFonts w:ascii="Tahoma" w:hAnsi="Tahoma" w:cs="Tahoma"/>
          <w:bCs/>
          <w:sz w:val="18"/>
          <w:szCs w:val="18"/>
        </w:rPr>
        <w:t>Zakładu Opieki Zdrowotnej</w:t>
      </w:r>
    </w:p>
    <w:p w14:paraId="2409F7C4" w14:textId="77777777" w:rsidR="000D5683" w:rsidRDefault="000D5683" w:rsidP="000D5683">
      <w:pPr>
        <w:pStyle w:val="Tekstpodstawowy"/>
        <w:rPr>
          <w:lang w:val="x-none"/>
        </w:rPr>
      </w:pPr>
    </w:p>
    <w:p w14:paraId="2D72D014" w14:textId="77777777" w:rsidR="00155024" w:rsidRPr="000D5683" w:rsidRDefault="00155024" w:rsidP="000D5683">
      <w:pPr>
        <w:pStyle w:val="Tekstpodstawowy"/>
        <w:rPr>
          <w:lang w:val="x-none"/>
        </w:rPr>
      </w:pPr>
    </w:p>
    <w:p w14:paraId="28A559BF" w14:textId="77777777" w:rsidR="00F51E1C" w:rsidRDefault="00F51E1C" w:rsidP="00F51E1C">
      <w:pPr>
        <w:rPr>
          <w:rFonts w:ascii="Tahoma" w:hAnsi="Tahoma" w:cs="Tahoma"/>
          <w:sz w:val="20"/>
          <w:szCs w:val="20"/>
        </w:rPr>
      </w:pP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</w:r>
      <w:r w:rsidRPr="00A24349">
        <w:rPr>
          <w:rFonts w:ascii="Tahoma" w:hAnsi="Tahoma" w:cs="Tahoma"/>
          <w:sz w:val="22"/>
          <w:szCs w:val="22"/>
        </w:rPr>
        <w:tab/>
        <w:t xml:space="preserve">     …………………………………………………………</w:t>
      </w:r>
      <w:r w:rsidR="00A24349" w:rsidRPr="00A24349">
        <w:rPr>
          <w:rStyle w:val="Odwoanieprzypisudolnego"/>
          <w:rFonts w:ascii="Tahoma" w:hAnsi="Tahoma" w:cs="Tahoma"/>
          <w:color w:val="FFFFFF" w:themeColor="background1"/>
          <w:sz w:val="22"/>
          <w:szCs w:val="22"/>
        </w:rPr>
        <w:footnoteReference w:id="1"/>
      </w:r>
    </w:p>
    <w:p w14:paraId="6A70BCFD" w14:textId="77777777" w:rsidR="00F51E1C" w:rsidRDefault="00F51E1C" w:rsidP="00F51E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14:paraId="020F367E" w14:textId="77777777" w:rsidR="00A264A1" w:rsidRDefault="00A264A1"/>
    <w:sectPr w:rsidR="00A264A1" w:rsidSect="007B5C5D">
      <w:pgSz w:w="11906" w:h="16838"/>
      <w:pgMar w:top="142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4A4D2" w14:textId="77777777" w:rsidR="00860FB0" w:rsidRDefault="00860FB0" w:rsidP="00A24349">
      <w:r>
        <w:separator/>
      </w:r>
    </w:p>
  </w:endnote>
  <w:endnote w:type="continuationSeparator" w:id="0">
    <w:p w14:paraId="549337AE" w14:textId="77777777" w:rsidR="00860FB0" w:rsidRDefault="00860FB0" w:rsidP="00A2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2790" w14:textId="77777777" w:rsidR="00860FB0" w:rsidRDefault="00860FB0" w:rsidP="00A24349">
      <w:r>
        <w:separator/>
      </w:r>
    </w:p>
  </w:footnote>
  <w:footnote w:type="continuationSeparator" w:id="0">
    <w:p w14:paraId="49249A2F" w14:textId="77777777" w:rsidR="00860FB0" w:rsidRDefault="00860FB0" w:rsidP="00A24349">
      <w:r>
        <w:continuationSeparator/>
      </w:r>
    </w:p>
  </w:footnote>
  <w:footnote w:id="1">
    <w:p w14:paraId="49432027" w14:textId="77777777" w:rsidR="00F86563" w:rsidRDefault="00F86563">
      <w:pPr>
        <w:pStyle w:val="Tekstprzypisudolnego"/>
      </w:pPr>
      <w:r w:rsidRPr="00A24349">
        <w:rPr>
          <w:rStyle w:val="Odwoanieprzypisudolnego"/>
          <w:color w:val="FFFFFF" w:themeColor="background1"/>
        </w:rPr>
        <w:footnoteRef/>
      </w:r>
      <w:r w:rsidRPr="00A24349">
        <w:rPr>
          <w:color w:val="FFFFFF" w:themeColor="background1"/>
        </w:rPr>
        <w:t xml:space="preserve"> </w:t>
      </w:r>
      <w:r w:rsidRPr="00A24349">
        <w:rPr>
          <w:i/>
        </w:rPr>
        <w:t xml:space="preserve">Wyk. A.A 261 660 </w:t>
      </w:r>
      <w:r>
        <w:rPr>
          <w:i/>
        </w:rPr>
        <w:t>117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pacing w:val="-3"/>
        <w:sz w:val="24"/>
        <w:szCs w:val="24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414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sz w:val="24"/>
        <w:szCs w:val="24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bCs/>
        <w:sz w:val="24"/>
        <w:szCs w:val="24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2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4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E62C31"/>
    <w:multiLevelType w:val="hybridMultilevel"/>
    <w:tmpl w:val="38F6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303A0"/>
    <w:multiLevelType w:val="hybridMultilevel"/>
    <w:tmpl w:val="AD668EF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" w15:restartNumberingAfterBreak="0">
    <w:nsid w:val="11313491"/>
    <w:multiLevelType w:val="hybridMultilevel"/>
    <w:tmpl w:val="6B24B910"/>
    <w:lvl w:ilvl="0" w:tplc="36B665A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F72B0"/>
    <w:multiLevelType w:val="hybridMultilevel"/>
    <w:tmpl w:val="3566F120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 w15:restartNumberingAfterBreak="0">
    <w:nsid w:val="41A055DA"/>
    <w:multiLevelType w:val="hybridMultilevel"/>
    <w:tmpl w:val="F1B8E084"/>
    <w:lvl w:ilvl="0" w:tplc="D108967E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 w15:restartNumberingAfterBreak="0">
    <w:nsid w:val="5F07540A"/>
    <w:multiLevelType w:val="hybridMultilevel"/>
    <w:tmpl w:val="C9EAAE82"/>
    <w:lvl w:ilvl="0" w:tplc="5B18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C4E04"/>
    <w:multiLevelType w:val="hybridMultilevel"/>
    <w:tmpl w:val="55587876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1C"/>
    <w:rsid w:val="00017B35"/>
    <w:rsid w:val="0005618A"/>
    <w:rsid w:val="00096DE6"/>
    <w:rsid w:val="000A2F17"/>
    <w:rsid w:val="000A351A"/>
    <w:rsid w:val="000A6B24"/>
    <w:rsid w:val="000B1360"/>
    <w:rsid w:val="000D5683"/>
    <w:rsid w:val="000D5B47"/>
    <w:rsid w:val="000E78C6"/>
    <w:rsid w:val="001127AE"/>
    <w:rsid w:val="0012739F"/>
    <w:rsid w:val="00131D05"/>
    <w:rsid w:val="00145B42"/>
    <w:rsid w:val="001470E7"/>
    <w:rsid w:val="00155024"/>
    <w:rsid w:val="00163D6B"/>
    <w:rsid w:val="00174851"/>
    <w:rsid w:val="00177EA6"/>
    <w:rsid w:val="00181E59"/>
    <w:rsid w:val="00186CDF"/>
    <w:rsid w:val="00197358"/>
    <w:rsid w:val="001B0F80"/>
    <w:rsid w:val="001E2561"/>
    <w:rsid w:val="001F367E"/>
    <w:rsid w:val="00210BC6"/>
    <w:rsid w:val="00227896"/>
    <w:rsid w:val="00231850"/>
    <w:rsid w:val="00235AF8"/>
    <w:rsid w:val="0023614C"/>
    <w:rsid w:val="0024560C"/>
    <w:rsid w:val="00246341"/>
    <w:rsid w:val="00256ECA"/>
    <w:rsid w:val="002606A5"/>
    <w:rsid w:val="0026685C"/>
    <w:rsid w:val="00292024"/>
    <w:rsid w:val="00294084"/>
    <w:rsid w:val="002C4532"/>
    <w:rsid w:val="002D129E"/>
    <w:rsid w:val="002D4AFF"/>
    <w:rsid w:val="002E5F6D"/>
    <w:rsid w:val="002E7CA0"/>
    <w:rsid w:val="002F5D8D"/>
    <w:rsid w:val="00332789"/>
    <w:rsid w:val="00335EE2"/>
    <w:rsid w:val="00354C2F"/>
    <w:rsid w:val="0035728C"/>
    <w:rsid w:val="003613F8"/>
    <w:rsid w:val="00363CEC"/>
    <w:rsid w:val="00363EF9"/>
    <w:rsid w:val="0036657F"/>
    <w:rsid w:val="00393854"/>
    <w:rsid w:val="003A0388"/>
    <w:rsid w:val="003A1236"/>
    <w:rsid w:val="003C43DC"/>
    <w:rsid w:val="003D20B7"/>
    <w:rsid w:val="003E33A5"/>
    <w:rsid w:val="003F749D"/>
    <w:rsid w:val="00433C9E"/>
    <w:rsid w:val="0043507F"/>
    <w:rsid w:val="00441757"/>
    <w:rsid w:val="004439E7"/>
    <w:rsid w:val="00450E72"/>
    <w:rsid w:val="00462563"/>
    <w:rsid w:val="00483F53"/>
    <w:rsid w:val="00490494"/>
    <w:rsid w:val="0049103D"/>
    <w:rsid w:val="00491EAA"/>
    <w:rsid w:val="004A14D2"/>
    <w:rsid w:val="004C76A9"/>
    <w:rsid w:val="004D273B"/>
    <w:rsid w:val="004D645B"/>
    <w:rsid w:val="004E504B"/>
    <w:rsid w:val="00513A5F"/>
    <w:rsid w:val="00515256"/>
    <w:rsid w:val="0052599D"/>
    <w:rsid w:val="00527DC2"/>
    <w:rsid w:val="0054267D"/>
    <w:rsid w:val="00550570"/>
    <w:rsid w:val="00577390"/>
    <w:rsid w:val="00593221"/>
    <w:rsid w:val="005A03B1"/>
    <w:rsid w:val="005A4C92"/>
    <w:rsid w:val="005B548B"/>
    <w:rsid w:val="005E3D34"/>
    <w:rsid w:val="005E5094"/>
    <w:rsid w:val="006038CF"/>
    <w:rsid w:val="00607B39"/>
    <w:rsid w:val="006160AE"/>
    <w:rsid w:val="006227CC"/>
    <w:rsid w:val="00631D8F"/>
    <w:rsid w:val="006338AB"/>
    <w:rsid w:val="0063497C"/>
    <w:rsid w:val="00634BA7"/>
    <w:rsid w:val="00645E21"/>
    <w:rsid w:val="0066059F"/>
    <w:rsid w:val="00662C49"/>
    <w:rsid w:val="00665BC4"/>
    <w:rsid w:val="00670C38"/>
    <w:rsid w:val="00671A02"/>
    <w:rsid w:val="00691522"/>
    <w:rsid w:val="006970B1"/>
    <w:rsid w:val="006A13A0"/>
    <w:rsid w:val="00707AF4"/>
    <w:rsid w:val="007101FA"/>
    <w:rsid w:val="00715EC7"/>
    <w:rsid w:val="00774930"/>
    <w:rsid w:val="0077650C"/>
    <w:rsid w:val="00782637"/>
    <w:rsid w:val="007B3279"/>
    <w:rsid w:val="007B5C5D"/>
    <w:rsid w:val="007D2B0D"/>
    <w:rsid w:val="007E301A"/>
    <w:rsid w:val="007E3AF9"/>
    <w:rsid w:val="007E7BAE"/>
    <w:rsid w:val="00805EC5"/>
    <w:rsid w:val="00810744"/>
    <w:rsid w:val="00814755"/>
    <w:rsid w:val="00822364"/>
    <w:rsid w:val="00833A43"/>
    <w:rsid w:val="00853C2C"/>
    <w:rsid w:val="00855F9F"/>
    <w:rsid w:val="008576A2"/>
    <w:rsid w:val="00860FB0"/>
    <w:rsid w:val="008721EA"/>
    <w:rsid w:val="008A04AB"/>
    <w:rsid w:val="008C3B51"/>
    <w:rsid w:val="008D35F8"/>
    <w:rsid w:val="008E0C39"/>
    <w:rsid w:val="008E6986"/>
    <w:rsid w:val="00921C7C"/>
    <w:rsid w:val="00923D4E"/>
    <w:rsid w:val="009242D6"/>
    <w:rsid w:val="009422C1"/>
    <w:rsid w:val="00945DF0"/>
    <w:rsid w:val="00960690"/>
    <w:rsid w:val="00963B2D"/>
    <w:rsid w:val="00980B27"/>
    <w:rsid w:val="00991844"/>
    <w:rsid w:val="009B4080"/>
    <w:rsid w:val="009B6AC0"/>
    <w:rsid w:val="009D6657"/>
    <w:rsid w:val="00A07D22"/>
    <w:rsid w:val="00A11147"/>
    <w:rsid w:val="00A21C42"/>
    <w:rsid w:val="00A24349"/>
    <w:rsid w:val="00A264A1"/>
    <w:rsid w:val="00A30AC4"/>
    <w:rsid w:val="00A370B5"/>
    <w:rsid w:val="00A51582"/>
    <w:rsid w:val="00A57B93"/>
    <w:rsid w:val="00A7766E"/>
    <w:rsid w:val="00A92E3A"/>
    <w:rsid w:val="00A93D04"/>
    <w:rsid w:val="00AA39F6"/>
    <w:rsid w:val="00AA5CE4"/>
    <w:rsid w:val="00AB3A4B"/>
    <w:rsid w:val="00AD1EFC"/>
    <w:rsid w:val="00AF102A"/>
    <w:rsid w:val="00AF12AF"/>
    <w:rsid w:val="00B21DF1"/>
    <w:rsid w:val="00B5591D"/>
    <w:rsid w:val="00B570B3"/>
    <w:rsid w:val="00B70B02"/>
    <w:rsid w:val="00BA1379"/>
    <w:rsid w:val="00BB25DD"/>
    <w:rsid w:val="00BC1DA5"/>
    <w:rsid w:val="00BC72F6"/>
    <w:rsid w:val="00C00901"/>
    <w:rsid w:val="00C04B68"/>
    <w:rsid w:val="00C16514"/>
    <w:rsid w:val="00C35975"/>
    <w:rsid w:val="00C45FBB"/>
    <w:rsid w:val="00C603DA"/>
    <w:rsid w:val="00C6112D"/>
    <w:rsid w:val="00C65B4C"/>
    <w:rsid w:val="00C71A03"/>
    <w:rsid w:val="00C86A95"/>
    <w:rsid w:val="00CA34FE"/>
    <w:rsid w:val="00CA7024"/>
    <w:rsid w:val="00CC5FD2"/>
    <w:rsid w:val="00CE5361"/>
    <w:rsid w:val="00CE61F0"/>
    <w:rsid w:val="00CF0845"/>
    <w:rsid w:val="00CF2967"/>
    <w:rsid w:val="00CF2DCC"/>
    <w:rsid w:val="00D066A9"/>
    <w:rsid w:val="00D171D4"/>
    <w:rsid w:val="00D32BF3"/>
    <w:rsid w:val="00D420B1"/>
    <w:rsid w:val="00D44923"/>
    <w:rsid w:val="00D5722E"/>
    <w:rsid w:val="00D835F3"/>
    <w:rsid w:val="00D85A5E"/>
    <w:rsid w:val="00DA1747"/>
    <w:rsid w:val="00DA217A"/>
    <w:rsid w:val="00DB0731"/>
    <w:rsid w:val="00DB3F9A"/>
    <w:rsid w:val="00DB586A"/>
    <w:rsid w:val="00DC5974"/>
    <w:rsid w:val="00DD2966"/>
    <w:rsid w:val="00DD45AA"/>
    <w:rsid w:val="00DE0615"/>
    <w:rsid w:val="00E411EE"/>
    <w:rsid w:val="00E60C0F"/>
    <w:rsid w:val="00EA2A84"/>
    <w:rsid w:val="00EE4309"/>
    <w:rsid w:val="00EE48C5"/>
    <w:rsid w:val="00EE50DD"/>
    <w:rsid w:val="00F12C80"/>
    <w:rsid w:val="00F17CC0"/>
    <w:rsid w:val="00F311EB"/>
    <w:rsid w:val="00F315EE"/>
    <w:rsid w:val="00F320AD"/>
    <w:rsid w:val="00F3217F"/>
    <w:rsid w:val="00F339BA"/>
    <w:rsid w:val="00F37ED2"/>
    <w:rsid w:val="00F50BBD"/>
    <w:rsid w:val="00F51E1C"/>
    <w:rsid w:val="00F63622"/>
    <w:rsid w:val="00F6523C"/>
    <w:rsid w:val="00F85533"/>
    <w:rsid w:val="00F86563"/>
    <w:rsid w:val="00FA355D"/>
    <w:rsid w:val="00FC332B"/>
    <w:rsid w:val="00FF0FF4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A5B9"/>
  <w15:docId w15:val="{607071B7-47FF-43E7-AAF0-543D2D3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51E1C"/>
    <w:pPr>
      <w:jc w:val="center"/>
    </w:pPr>
    <w:rPr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rsid w:val="00F51E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51E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F51E1C"/>
    <w:pPr>
      <w:spacing w:after="60"/>
      <w:jc w:val="center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F51E1C"/>
    <w:rPr>
      <w:rFonts w:ascii="Cambria" w:eastAsia="Times New Roman" w:hAnsi="Cambria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B5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6038CF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9606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593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3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34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349"/>
    <w:rPr>
      <w:vertAlign w:val="superscript"/>
    </w:rPr>
  </w:style>
  <w:style w:type="paragraph" w:customStyle="1" w:styleId="Standard">
    <w:name w:val="Standard"/>
    <w:rsid w:val="00BB25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021F-22D8-4FEC-8573-2926F8FE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161</cp:revision>
  <cp:lastPrinted>2020-05-28T09:23:00Z</cp:lastPrinted>
  <dcterms:created xsi:type="dcterms:W3CDTF">2017-02-10T08:49:00Z</dcterms:created>
  <dcterms:modified xsi:type="dcterms:W3CDTF">2020-05-28T09:23:00Z</dcterms:modified>
</cp:coreProperties>
</file>