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B92954" w:rsidRDefault="00B92954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A57C5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A57C5D">
        <w:rPr>
          <w:rFonts w:ascii="Tahoma" w:hAnsi="Tahoma" w:cs="Tahoma"/>
          <w:lang w:eastAsia="pl-PL"/>
        </w:rPr>
        <w:t>Za realizację zamówienia oczekuję należności wg następującej kalkulacji</w:t>
      </w:r>
      <w:r w:rsidR="008539BF" w:rsidRPr="00A57C5D">
        <w:rPr>
          <w:rFonts w:ascii="Tahoma" w:hAnsi="Tahoma" w:cs="Tahoma"/>
          <w:lang w:eastAsia="pl-PL"/>
        </w:rPr>
        <w:t xml:space="preserve"> – </w:t>
      </w:r>
      <w:r w:rsidR="008539BF" w:rsidRPr="00A57C5D">
        <w:rPr>
          <w:rFonts w:ascii="Tahoma" w:hAnsi="Tahoma" w:cs="Tahoma"/>
          <w:b/>
          <w:u w:val="single"/>
          <w:lang w:eastAsia="pl-PL"/>
        </w:rPr>
        <w:t>wypełnić odpowiedni zakres</w:t>
      </w:r>
      <w:r w:rsidRPr="00A57C5D">
        <w:rPr>
          <w:rFonts w:ascii="Tahoma" w:hAnsi="Tahoma" w:cs="Tahoma"/>
          <w:b/>
          <w:u w:val="single"/>
          <w:lang w:eastAsia="pl-PL"/>
        </w:rPr>
        <w:t>:</w:t>
      </w:r>
    </w:p>
    <w:p w:rsidR="00E363CC" w:rsidRPr="00A57C5D" w:rsidRDefault="00E363CC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A57C5D" w:rsidRPr="00A57C5D" w:rsidRDefault="00A57C5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A57C5D" w:rsidRPr="00A57C5D" w:rsidRDefault="00A57C5D" w:rsidP="002B708C">
      <w:pPr>
        <w:widowControl w:val="0"/>
        <w:numPr>
          <w:ilvl w:val="0"/>
          <w:numId w:val="47"/>
        </w:numPr>
        <w:tabs>
          <w:tab w:val="left" w:pos="680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</w:rPr>
      </w:pPr>
      <w:r w:rsidRPr="00A57C5D">
        <w:rPr>
          <w:rFonts w:ascii="Tahoma" w:hAnsi="Tahoma" w:cs="Tahoma"/>
        </w:rPr>
        <w:t>CPV 85111200-2 Udzielanie świadczeń zdrowotny</w:t>
      </w:r>
      <w:r w:rsidR="003C0718">
        <w:rPr>
          <w:rFonts w:ascii="Tahoma" w:hAnsi="Tahoma" w:cs="Tahoma"/>
        </w:rPr>
        <w:t xml:space="preserve">ch w zakresie kardiologii wraz </w:t>
      </w:r>
      <w:r w:rsidRPr="00A57C5D">
        <w:rPr>
          <w:rFonts w:ascii="Tahoma" w:hAnsi="Tahoma" w:cs="Tahoma"/>
        </w:rPr>
        <w:t xml:space="preserve">z wykonywaniem czynności zastępcy Kierownika Klinicznego Oddziału Niewydolności Serca </w:t>
      </w:r>
      <w:r w:rsidR="002B708C" w:rsidRPr="002B708C">
        <w:rPr>
          <w:rFonts w:ascii="Tahoma" w:hAnsi="Tahoma" w:cs="Tahoma"/>
        </w:rPr>
        <w:t>i pełnienia dyżurów</w:t>
      </w:r>
      <w:r w:rsidR="001E7E8C">
        <w:rPr>
          <w:rFonts w:ascii="Tahoma" w:hAnsi="Tahoma" w:cs="Tahoma"/>
        </w:rPr>
        <w:t xml:space="preserve"> medycznych</w:t>
      </w:r>
      <w:r w:rsidR="002B708C" w:rsidRPr="002B708C">
        <w:rPr>
          <w:rFonts w:ascii="Tahoma" w:hAnsi="Tahoma" w:cs="Tahoma"/>
        </w:rPr>
        <w:t xml:space="preserve"> w Klinice Kardiologii </w:t>
      </w:r>
      <w:r w:rsidRPr="00A57C5D">
        <w:rPr>
          <w:rFonts w:ascii="Tahoma" w:hAnsi="Tahoma" w:cs="Tahoma"/>
        </w:rPr>
        <w:t>(minimalnie 160 godz. w miesiącu, max. 200 godz. w miesiącu</w:t>
      </w:r>
      <w:r w:rsidRPr="00A57C5D">
        <w:rPr>
          <w:rFonts w:ascii="Tahoma" w:hAnsi="Tahoma" w:cs="Tahoma"/>
          <w:bCs/>
        </w:rPr>
        <w:t xml:space="preserve">) </w:t>
      </w:r>
      <w:r w:rsidRPr="00A57C5D">
        <w:rPr>
          <w:rFonts w:ascii="Tahoma" w:hAnsi="Tahoma" w:cs="Tahoma"/>
        </w:rPr>
        <w:t xml:space="preserve"> – 1 lekarz specjalista;</w:t>
      </w:r>
    </w:p>
    <w:p w:rsidR="00A57C5D" w:rsidRPr="00A57C5D" w:rsidRDefault="00A57C5D" w:rsidP="00A57C5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A57C5D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A57C5D" w:rsidRPr="00A57C5D" w:rsidRDefault="00A57C5D" w:rsidP="00A57C5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A57C5D">
        <w:rPr>
          <w:rFonts w:ascii="Tahoma" w:hAnsi="Tahoma" w:cs="Tahoma"/>
          <w:sz w:val="22"/>
          <w:szCs w:val="22"/>
        </w:rPr>
        <w:t>Umow</w:t>
      </w:r>
      <w:r w:rsidR="00202315">
        <w:rPr>
          <w:rFonts w:ascii="Tahoma" w:hAnsi="Tahoma" w:cs="Tahoma"/>
          <w:sz w:val="22"/>
          <w:szCs w:val="22"/>
        </w:rPr>
        <w:t>a</w:t>
      </w:r>
      <w:r w:rsidRPr="00A57C5D">
        <w:rPr>
          <w:rFonts w:ascii="Tahoma" w:hAnsi="Tahoma" w:cs="Tahoma"/>
          <w:sz w:val="22"/>
          <w:szCs w:val="22"/>
        </w:rPr>
        <w:t xml:space="preserve"> na świadczenia zdrowotne w niżej wyszczególnionych zakresach zostaną podpisane</w:t>
      </w:r>
    </w:p>
    <w:p w:rsidR="00A57C5D" w:rsidRPr="00A57C5D" w:rsidRDefault="00A57C5D" w:rsidP="00A57C5D">
      <w:pPr>
        <w:pStyle w:val="Akapitzlist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A57C5D">
        <w:rPr>
          <w:rFonts w:ascii="Tahoma" w:hAnsi="Tahoma" w:cs="Tahoma"/>
          <w:sz w:val="22"/>
          <w:szCs w:val="22"/>
        </w:rPr>
        <w:t xml:space="preserve">na okres </w:t>
      </w:r>
      <w:r w:rsidRPr="00A57C5D">
        <w:rPr>
          <w:rFonts w:ascii="Tahoma" w:hAnsi="Tahoma" w:cs="Tahoma"/>
          <w:b/>
          <w:sz w:val="22"/>
          <w:szCs w:val="22"/>
        </w:rPr>
        <w:t>od 01.09.2019r. do dnia 30.04.2020r.</w:t>
      </w:r>
    </w:p>
    <w:p w:rsidR="00A57C5D" w:rsidRPr="00A57C5D" w:rsidRDefault="00A57C5D" w:rsidP="00A57C5D">
      <w:pPr>
        <w:widowControl w:val="0"/>
        <w:tabs>
          <w:tab w:val="left" w:pos="680"/>
          <w:tab w:val="left" w:pos="1814"/>
        </w:tabs>
        <w:autoSpaceDE w:val="0"/>
        <w:spacing w:after="0" w:line="240" w:lineRule="auto"/>
        <w:ind w:left="680"/>
        <w:jc w:val="both"/>
        <w:rPr>
          <w:rFonts w:ascii="Tahoma" w:hAnsi="Tahoma" w:cs="Tahoma"/>
        </w:rPr>
      </w:pPr>
    </w:p>
    <w:p w:rsidR="00A57C5D" w:rsidRPr="00A57C5D" w:rsidRDefault="00A57C5D" w:rsidP="00A57C5D">
      <w:pPr>
        <w:widowControl w:val="0"/>
        <w:numPr>
          <w:ilvl w:val="0"/>
          <w:numId w:val="47"/>
        </w:numPr>
        <w:tabs>
          <w:tab w:val="num" w:pos="708"/>
        </w:tabs>
        <w:autoSpaceDE w:val="0"/>
        <w:spacing w:after="0" w:line="240" w:lineRule="auto"/>
        <w:ind w:left="709" w:hanging="567"/>
        <w:jc w:val="both"/>
        <w:rPr>
          <w:rFonts w:ascii="Tahoma" w:hAnsi="Tahoma" w:cs="Tahoma"/>
          <w:color w:val="000000"/>
        </w:rPr>
      </w:pPr>
      <w:r w:rsidRPr="00A57C5D">
        <w:rPr>
          <w:rFonts w:ascii="Tahoma" w:hAnsi="Tahoma" w:cs="Tahoma"/>
          <w:color w:val="000000"/>
        </w:rPr>
        <w:t xml:space="preserve">CPV 85111200-2 Udzielanie świadczeń zdrowotnych w zakresie kardiologii, wykonywania badań ultrasonograficznych serca i uczestnictwa w zespole leczenia inwazyjnego chorób strukturalnych serca </w:t>
      </w:r>
      <w:r w:rsidRPr="00A57C5D">
        <w:rPr>
          <w:rFonts w:ascii="Tahoma" w:hAnsi="Tahoma" w:cs="Tahoma"/>
          <w:bCs/>
          <w:color w:val="000000"/>
        </w:rPr>
        <w:t xml:space="preserve">w Klinice Kardiologii </w:t>
      </w:r>
      <w:r w:rsidRPr="00A57C5D">
        <w:rPr>
          <w:rFonts w:ascii="Tahoma" w:hAnsi="Tahoma" w:cs="Tahoma"/>
          <w:color w:val="000000"/>
        </w:rPr>
        <w:t>(minimalnie 160 godz. w miesiącu, max. 180 godz. w miesiącu</w:t>
      </w:r>
      <w:r w:rsidRPr="00A57C5D">
        <w:rPr>
          <w:rFonts w:ascii="Tahoma" w:hAnsi="Tahoma" w:cs="Tahoma"/>
          <w:bCs/>
          <w:color w:val="000000"/>
        </w:rPr>
        <w:t xml:space="preserve">) </w:t>
      </w:r>
      <w:r w:rsidRPr="00A57C5D">
        <w:rPr>
          <w:rFonts w:ascii="Tahoma" w:hAnsi="Tahoma" w:cs="Tahoma"/>
          <w:bCs/>
          <w:color w:val="000000"/>
        </w:rPr>
        <w:br w:type="textWrapping" w:clear="all"/>
      </w:r>
      <w:r w:rsidRPr="00A57C5D">
        <w:rPr>
          <w:rFonts w:ascii="Tahoma" w:hAnsi="Tahoma" w:cs="Tahoma"/>
          <w:color w:val="000000"/>
        </w:rPr>
        <w:t>– 1 lekarz specjalista:</w:t>
      </w:r>
    </w:p>
    <w:p w:rsidR="00A57C5D" w:rsidRPr="00A57C5D" w:rsidRDefault="00A57C5D" w:rsidP="00A57C5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A57C5D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A57C5D" w:rsidRPr="00A57C5D" w:rsidRDefault="00A57C5D" w:rsidP="00A57C5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A57C5D">
        <w:rPr>
          <w:rFonts w:ascii="Tahoma" w:hAnsi="Tahoma" w:cs="Tahoma"/>
          <w:sz w:val="22"/>
          <w:szCs w:val="22"/>
        </w:rPr>
        <w:t>Umow</w:t>
      </w:r>
      <w:r w:rsidR="00202315">
        <w:rPr>
          <w:rFonts w:ascii="Tahoma" w:hAnsi="Tahoma" w:cs="Tahoma"/>
          <w:sz w:val="22"/>
          <w:szCs w:val="22"/>
        </w:rPr>
        <w:t>a</w:t>
      </w:r>
      <w:r w:rsidRPr="00A57C5D">
        <w:rPr>
          <w:rFonts w:ascii="Tahoma" w:hAnsi="Tahoma" w:cs="Tahoma"/>
          <w:sz w:val="22"/>
          <w:szCs w:val="22"/>
        </w:rPr>
        <w:t xml:space="preserve"> na świadczenia zdrowotne w niżej wyszczególnionych zakresach zostaną podpisane</w:t>
      </w:r>
    </w:p>
    <w:p w:rsidR="00A57C5D" w:rsidRPr="00A57C5D" w:rsidRDefault="00A57C5D" w:rsidP="00A57C5D">
      <w:pPr>
        <w:pStyle w:val="Akapitzlist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A57C5D">
        <w:rPr>
          <w:rFonts w:ascii="Tahoma" w:hAnsi="Tahoma" w:cs="Tahoma"/>
          <w:sz w:val="22"/>
          <w:szCs w:val="22"/>
        </w:rPr>
        <w:t xml:space="preserve">na okres </w:t>
      </w:r>
      <w:r w:rsidRPr="00A57C5D">
        <w:rPr>
          <w:rFonts w:ascii="Tahoma" w:hAnsi="Tahoma" w:cs="Tahoma"/>
          <w:b/>
          <w:sz w:val="22"/>
          <w:szCs w:val="22"/>
        </w:rPr>
        <w:t>od 15.07.2019r. do dnia 30.04.2020r.</w:t>
      </w:r>
    </w:p>
    <w:p w:rsidR="00A57C5D" w:rsidRPr="00A57C5D" w:rsidRDefault="00A57C5D" w:rsidP="00A57C5D">
      <w:pPr>
        <w:widowControl w:val="0"/>
        <w:autoSpaceDE w:val="0"/>
        <w:spacing w:after="0" w:line="240" w:lineRule="auto"/>
        <w:ind w:left="709"/>
        <w:jc w:val="both"/>
        <w:rPr>
          <w:rFonts w:ascii="Tahoma" w:hAnsi="Tahoma" w:cs="Tahoma"/>
          <w:color w:val="000000"/>
        </w:rPr>
      </w:pPr>
    </w:p>
    <w:p w:rsidR="00A57C5D" w:rsidRPr="00A57C5D" w:rsidRDefault="00A57C5D" w:rsidP="00A57C5D">
      <w:pPr>
        <w:widowControl w:val="0"/>
        <w:numPr>
          <w:ilvl w:val="0"/>
          <w:numId w:val="47"/>
        </w:numPr>
        <w:tabs>
          <w:tab w:val="num" w:pos="708"/>
        </w:tabs>
        <w:autoSpaceDE w:val="0"/>
        <w:spacing w:after="0" w:line="240" w:lineRule="auto"/>
        <w:ind w:left="709" w:hanging="567"/>
        <w:jc w:val="both"/>
        <w:rPr>
          <w:rFonts w:ascii="Tahoma" w:hAnsi="Tahoma" w:cs="Tahoma"/>
          <w:bCs/>
          <w:color w:val="000000"/>
        </w:rPr>
      </w:pPr>
      <w:r w:rsidRPr="00A57C5D">
        <w:rPr>
          <w:rFonts w:ascii="Tahoma" w:hAnsi="Tahoma" w:cs="Tahoma"/>
          <w:color w:val="000000"/>
        </w:rPr>
        <w:t xml:space="preserve">CPV 85111200-2 Udzielanie świadczeń zdrowotnych w zakresie kardiologii, wykonywania implantacji stymulatorów serca w Pracowni Elektrofizjologii Inwazyjnej </w:t>
      </w:r>
      <w:r w:rsidRPr="00A57C5D">
        <w:rPr>
          <w:rFonts w:ascii="Tahoma" w:hAnsi="Tahoma" w:cs="Tahoma"/>
          <w:bCs/>
          <w:color w:val="000000"/>
        </w:rPr>
        <w:t xml:space="preserve">w Klinice Kardiologii oraz kontroli urządzeń w </w:t>
      </w:r>
      <w:r w:rsidRPr="00A57C5D">
        <w:rPr>
          <w:rFonts w:ascii="Tahoma" w:hAnsi="Tahoma" w:cs="Tahoma"/>
          <w:color w:val="000000"/>
        </w:rPr>
        <w:t>Poradni Kontroli Stymulatorów i Kardiowerterów (minimalnie 30 godz. w miesiącu, max. 80 godz. w miesiącu - w tym min. 30 godz. w Poradni Kontroli Stymulatorów i Kardiowerterów</w:t>
      </w:r>
      <w:r w:rsidRPr="00A57C5D">
        <w:rPr>
          <w:rFonts w:ascii="Tahoma" w:hAnsi="Tahoma" w:cs="Tahoma"/>
          <w:bCs/>
          <w:color w:val="000000"/>
        </w:rPr>
        <w:t xml:space="preserve">) </w:t>
      </w:r>
      <w:r w:rsidR="001A0A9E">
        <w:rPr>
          <w:rFonts w:ascii="Tahoma" w:hAnsi="Tahoma" w:cs="Tahoma"/>
          <w:bCs/>
          <w:color w:val="000000"/>
        </w:rPr>
        <w:br w:type="textWrapping" w:clear="all"/>
      </w:r>
      <w:r w:rsidRPr="00A57C5D">
        <w:rPr>
          <w:rFonts w:ascii="Tahoma" w:hAnsi="Tahoma" w:cs="Tahoma"/>
          <w:color w:val="000000"/>
        </w:rPr>
        <w:t>- 1 lekarz specjalista:</w:t>
      </w:r>
    </w:p>
    <w:p w:rsidR="00A57C5D" w:rsidRPr="00A57C5D" w:rsidRDefault="00A57C5D" w:rsidP="00A57C5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A57C5D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A57C5D" w:rsidRPr="00A57C5D" w:rsidRDefault="00202315" w:rsidP="00A57C5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Umowa</w:t>
      </w:r>
      <w:bookmarkStart w:id="0" w:name="_GoBack"/>
      <w:bookmarkEnd w:id="0"/>
      <w:r w:rsidR="00A57C5D" w:rsidRPr="00A57C5D">
        <w:rPr>
          <w:rFonts w:ascii="Tahoma" w:hAnsi="Tahoma" w:cs="Tahoma"/>
          <w:sz w:val="22"/>
          <w:szCs w:val="22"/>
        </w:rPr>
        <w:t xml:space="preserve"> na świadczenia zdrowotne w niżej wyszczególnionych zakresach zostaną podpisane</w:t>
      </w:r>
    </w:p>
    <w:p w:rsidR="00A57C5D" w:rsidRDefault="00A57C5D" w:rsidP="00A57C5D">
      <w:pPr>
        <w:pStyle w:val="Akapitzlist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A57C5D">
        <w:rPr>
          <w:rFonts w:ascii="Tahoma" w:hAnsi="Tahoma" w:cs="Tahoma"/>
          <w:sz w:val="22"/>
          <w:szCs w:val="22"/>
        </w:rPr>
        <w:t xml:space="preserve">na okres </w:t>
      </w:r>
      <w:r w:rsidRPr="00A57C5D">
        <w:rPr>
          <w:rFonts w:ascii="Tahoma" w:hAnsi="Tahoma" w:cs="Tahoma"/>
          <w:b/>
          <w:sz w:val="22"/>
          <w:szCs w:val="22"/>
        </w:rPr>
        <w:t>od 15.07.2019r. do dnia 30.04.2020r.</w:t>
      </w:r>
    </w:p>
    <w:p w:rsidR="00A57C5D" w:rsidRPr="00A57C5D" w:rsidRDefault="00A57C5D" w:rsidP="00A57C5D">
      <w:pPr>
        <w:pStyle w:val="Akapitzlist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704E71" w:rsidRPr="00195B7B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 w:rsidRPr="00195B7B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195B7B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195B7B">
        <w:rPr>
          <w:rFonts w:ascii="Tahoma" w:hAnsi="Tahoma" w:cs="Tahoma"/>
        </w:rPr>
        <w:t xml:space="preserve"> 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Pr="00195B7B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 w:rsidRPr="00195B7B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195B7B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195B7B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195B7B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704E71" w:rsidRPr="00195B7B" w:rsidRDefault="00704E71" w:rsidP="00704E71">
      <w:p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>7. Przyjmuję do wiadomości, że: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Szpital przetwarza Pani/Pana dane osobowe na podstawie:</w:t>
      </w:r>
    </w:p>
    <w:p w:rsidR="00A57C5D" w:rsidRPr="005E1409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E1409">
        <w:rPr>
          <w:rFonts w:ascii="Tahoma" w:eastAsia="Calibri" w:hAnsi="Tahoma" w:cs="Tahoma"/>
        </w:rPr>
        <w:br/>
        <w:t xml:space="preserve">w szczególności z Ustawy Kodeks Pracy. </w:t>
      </w:r>
    </w:p>
    <w:p w:rsidR="00A57C5D" w:rsidRDefault="00A57C5D" w:rsidP="00A57C5D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57C5D" w:rsidRDefault="00A57C5D" w:rsidP="00A57C5D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57C5D" w:rsidRPr="005E1409" w:rsidRDefault="00A57C5D" w:rsidP="00A57C5D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hAnsi="Tahoma" w:cs="Tahoma"/>
        </w:rPr>
        <w:t xml:space="preserve">Administrator danych </w:t>
      </w:r>
      <w:r w:rsidRPr="005E1409">
        <w:rPr>
          <w:rFonts w:ascii="Tahoma" w:eastAsia="Times New Roman" w:hAnsi="Tahoma" w:cs="Tahoma"/>
          <w:lang w:eastAsia="pl-PL"/>
        </w:rPr>
        <w:t xml:space="preserve">może prowadzić monitoring wykazu przeglądanych </w:t>
      </w:r>
      <w:r>
        <w:rPr>
          <w:rFonts w:ascii="Tahoma" w:eastAsia="Times New Roman" w:hAnsi="Tahoma" w:cs="Tahoma"/>
          <w:lang w:eastAsia="pl-PL"/>
        </w:rPr>
        <w:t>stron internetowych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E1409">
          <w:rPr>
            <w:rStyle w:val="Hipercze"/>
            <w:rFonts w:ascii="Tahoma" w:eastAsia="Calibri" w:hAnsi="Tahoma" w:cs="Tahoma"/>
          </w:rPr>
          <w:t>www.4wsk</w:t>
        </w:r>
      </w:hyperlink>
      <w:r w:rsidRPr="005E1409">
        <w:rPr>
          <w:rFonts w:ascii="Tahoma" w:eastAsia="Calibri" w:hAnsi="Tahoma" w:cs="Tahoma"/>
        </w:rPr>
        <w:t xml:space="preserve">.pl – zakładka </w:t>
      </w:r>
      <w:r w:rsidRPr="005E1409">
        <w:rPr>
          <w:rFonts w:ascii="Tahoma" w:eastAsia="Calibri" w:hAnsi="Tahoma" w:cs="Tahoma"/>
          <w:u w:val="single"/>
        </w:rPr>
        <w:t>ABC Pacjenta</w:t>
      </w:r>
      <w:r w:rsidRPr="005E1409">
        <w:rPr>
          <w:rFonts w:ascii="Tahoma" w:eastAsia="Calibri" w:hAnsi="Tahoma" w:cs="Tahoma"/>
        </w:rPr>
        <w:t xml:space="preserve"> i w Dziale Kadr</w:t>
      </w:r>
    </w:p>
    <w:p w:rsidR="00EB7EDC" w:rsidRPr="00195B7B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Pr="00EB7EDC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2315">
      <w:rPr>
        <w:noProof/>
      </w:rPr>
      <w:t>1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" w15:restartNumberingAfterBreak="0">
    <w:nsid w:val="03B865A6"/>
    <w:multiLevelType w:val="hybridMultilevel"/>
    <w:tmpl w:val="D5D88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16C0F"/>
    <w:multiLevelType w:val="hybridMultilevel"/>
    <w:tmpl w:val="A404CFE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5" w15:restartNumberingAfterBreak="0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090C7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2B0"/>
    <w:multiLevelType w:val="hybridMultilevel"/>
    <w:tmpl w:val="2E524D2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0" w15:restartNumberingAfterBreak="0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96F5D83"/>
    <w:multiLevelType w:val="hybridMultilevel"/>
    <w:tmpl w:val="59CEC47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7" w15:restartNumberingAfterBreak="0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0"/>
  </w:num>
  <w:num w:numId="5">
    <w:abstractNumId w:val="5"/>
  </w:num>
  <w:num w:numId="6">
    <w:abstractNumId w:val="21"/>
  </w:num>
  <w:num w:numId="7">
    <w:abstractNumId w:val="34"/>
  </w:num>
  <w:num w:numId="8">
    <w:abstractNumId w:val="29"/>
  </w:num>
  <w:num w:numId="9">
    <w:abstractNumId w:val="22"/>
  </w:num>
  <w:num w:numId="10">
    <w:abstractNumId w:val="5"/>
  </w:num>
  <w:num w:numId="11">
    <w:abstractNumId w:val="7"/>
  </w:num>
  <w:num w:numId="12">
    <w:abstractNumId w:val="31"/>
  </w:num>
  <w:num w:numId="13">
    <w:abstractNumId w:val="20"/>
  </w:num>
  <w:num w:numId="14">
    <w:abstractNumId w:val="32"/>
  </w:num>
  <w:num w:numId="15">
    <w:abstractNumId w:val="19"/>
  </w:num>
  <w:num w:numId="16">
    <w:abstractNumId w:val="15"/>
  </w:num>
  <w:num w:numId="17">
    <w:abstractNumId w:val="13"/>
  </w:num>
  <w:num w:numId="18">
    <w:abstractNumId w:val="37"/>
  </w:num>
  <w:num w:numId="19">
    <w:abstractNumId w:val="16"/>
  </w:num>
  <w:num w:numId="20">
    <w:abstractNumId w:val="8"/>
  </w:num>
  <w:num w:numId="21">
    <w:abstractNumId w:val="10"/>
  </w:num>
  <w:num w:numId="22">
    <w:abstractNumId w:val="24"/>
  </w:num>
  <w:num w:numId="23">
    <w:abstractNumId w:val="11"/>
  </w:num>
  <w:num w:numId="24">
    <w:abstractNumId w:val="27"/>
  </w:num>
  <w:num w:numId="25">
    <w:abstractNumId w:val="38"/>
  </w:num>
  <w:num w:numId="26">
    <w:abstractNumId w:val="6"/>
  </w:num>
  <w:num w:numId="27">
    <w:abstractNumId w:val="14"/>
  </w:num>
  <w:num w:numId="28">
    <w:abstractNumId w:val="12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6"/>
  </w:num>
  <w:num w:numId="32">
    <w:abstractNumId w:val="23"/>
  </w:num>
  <w:num w:numId="33">
    <w:abstractNumId w:val="17"/>
  </w:num>
  <w:num w:numId="34">
    <w:abstractNumId w:val="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6"/>
  </w:num>
  <w:num w:numId="40">
    <w:abstractNumId w:val="1"/>
  </w:num>
  <w:num w:numId="41">
    <w:abstractNumId w:val="22"/>
  </w:num>
  <w:num w:numId="4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4"/>
  </w:num>
  <w:num w:numId="45">
    <w:abstractNumId w:val="28"/>
  </w:num>
  <w:num w:numId="46">
    <w:abstractNumId w:val="2"/>
  </w:num>
  <w:num w:numId="47">
    <w:abstractNumId w:val="2"/>
    <w:lvlOverride w:ilvl="0">
      <w:startOverride w:val="1"/>
    </w:lvlOverride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0F62D4"/>
    <w:rsid w:val="00101BDB"/>
    <w:rsid w:val="001049B1"/>
    <w:rsid w:val="00104B91"/>
    <w:rsid w:val="00105CD7"/>
    <w:rsid w:val="00120439"/>
    <w:rsid w:val="001368A6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58E0"/>
    <w:rsid w:val="0022301D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14A89"/>
    <w:rsid w:val="00323B63"/>
    <w:rsid w:val="003266EE"/>
    <w:rsid w:val="003336CC"/>
    <w:rsid w:val="0034161E"/>
    <w:rsid w:val="0034430B"/>
    <w:rsid w:val="00345749"/>
    <w:rsid w:val="003946A3"/>
    <w:rsid w:val="003C0718"/>
    <w:rsid w:val="003C441C"/>
    <w:rsid w:val="003C6BD2"/>
    <w:rsid w:val="003D499C"/>
    <w:rsid w:val="003E1B2C"/>
    <w:rsid w:val="003E43C0"/>
    <w:rsid w:val="003E5CF2"/>
    <w:rsid w:val="003F1DE3"/>
    <w:rsid w:val="0041394D"/>
    <w:rsid w:val="00414AD0"/>
    <w:rsid w:val="004271B8"/>
    <w:rsid w:val="0042757A"/>
    <w:rsid w:val="00442A83"/>
    <w:rsid w:val="004726F0"/>
    <w:rsid w:val="004727B3"/>
    <w:rsid w:val="00480B9D"/>
    <w:rsid w:val="00481A26"/>
    <w:rsid w:val="004C126C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A4BCB"/>
    <w:rsid w:val="005B47BF"/>
    <w:rsid w:val="005B6131"/>
    <w:rsid w:val="005C3409"/>
    <w:rsid w:val="005C4234"/>
    <w:rsid w:val="005E61F1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301EC"/>
    <w:rsid w:val="00733305"/>
    <w:rsid w:val="007424A4"/>
    <w:rsid w:val="0074602C"/>
    <w:rsid w:val="0075287E"/>
    <w:rsid w:val="0077335B"/>
    <w:rsid w:val="00777FD0"/>
    <w:rsid w:val="007840F5"/>
    <w:rsid w:val="00790892"/>
    <w:rsid w:val="00795CB6"/>
    <w:rsid w:val="007A1B2F"/>
    <w:rsid w:val="007C6801"/>
    <w:rsid w:val="007D3B1F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72015"/>
    <w:rsid w:val="00893BEC"/>
    <w:rsid w:val="00895F79"/>
    <w:rsid w:val="008C0CB5"/>
    <w:rsid w:val="008C2ADB"/>
    <w:rsid w:val="008C3C82"/>
    <w:rsid w:val="008C788D"/>
    <w:rsid w:val="008D49C3"/>
    <w:rsid w:val="008E4727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40D22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6CF1"/>
    <w:rsid w:val="00BE14F3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546A2"/>
    <w:rsid w:val="00C54FF0"/>
    <w:rsid w:val="00C67357"/>
    <w:rsid w:val="00C7297D"/>
    <w:rsid w:val="00CA1680"/>
    <w:rsid w:val="00CB4CBF"/>
    <w:rsid w:val="00CC74BA"/>
    <w:rsid w:val="00CD787C"/>
    <w:rsid w:val="00CF31FC"/>
    <w:rsid w:val="00CF66D4"/>
    <w:rsid w:val="00D001E3"/>
    <w:rsid w:val="00D04FB3"/>
    <w:rsid w:val="00D25E20"/>
    <w:rsid w:val="00D273C3"/>
    <w:rsid w:val="00D667E8"/>
    <w:rsid w:val="00D7077A"/>
    <w:rsid w:val="00D71225"/>
    <w:rsid w:val="00D83390"/>
    <w:rsid w:val="00D957B4"/>
    <w:rsid w:val="00DA2337"/>
    <w:rsid w:val="00DA5536"/>
    <w:rsid w:val="00DC133D"/>
    <w:rsid w:val="00DC7A4E"/>
    <w:rsid w:val="00DD4405"/>
    <w:rsid w:val="00DD5268"/>
    <w:rsid w:val="00DE79C7"/>
    <w:rsid w:val="00E03063"/>
    <w:rsid w:val="00E0408A"/>
    <w:rsid w:val="00E11780"/>
    <w:rsid w:val="00E2340B"/>
    <w:rsid w:val="00E2647A"/>
    <w:rsid w:val="00E30109"/>
    <w:rsid w:val="00E363C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1343A"/>
    <w:rsid w:val="00F31EDA"/>
    <w:rsid w:val="00F473AC"/>
    <w:rsid w:val="00F7706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1A5D"/>
  <w15:docId w15:val="{173F5E8C-7E56-4608-8145-C8805FA3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7198A-D704-457F-8046-C65E385B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138</cp:revision>
  <cp:lastPrinted>2018-06-28T05:00:00Z</cp:lastPrinted>
  <dcterms:created xsi:type="dcterms:W3CDTF">2016-09-08T05:24:00Z</dcterms:created>
  <dcterms:modified xsi:type="dcterms:W3CDTF">2019-06-24T10:43:00Z</dcterms:modified>
</cp:coreProperties>
</file>