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8F3C55" w:rsidRPr="00A57C5D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A57C5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8539BF" w:rsidRPr="00A57C5D">
        <w:rPr>
          <w:rFonts w:ascii="Tahoma" w:hAnsi="Tahoma" w:cs="Tahoma"/>
          <w:lang w:eastAsia="pl-PL"/>
        </w:rPr>
        <w:t xml:space="preserve"> – </w:t>
      </w:r>
      <w:r w:rsidR="008539BF" w:rsidRPr="00A57C5D">
        <w:rPr>
          <w:rFonts w:ascii="Tahoma" w:hAnsi="Tahoma" w:cs="Tahoma"/>
          <w:b/>
          <w:u w:val="single"/>
          <w:lang w:eastAsia="pl-PL"/>
        </w:rPr>
        <w:t>wypełnić odpowiedni zakres</w:t>
      </w:r>
      <w:r w:rsidRPr="00A57C5D">
        <w:rPr>
          <w:rFonts w:ascii="Tahoma" w:hAnsi="Tahoma" w:cs="Tahoma"/>
          <w:b/>
          <w:u w:val="single"/>
          <w:lang w:eastAsia="pl-PL"/>
        </w:rPr>
        <w:t>:</w:t>
      </w:r>
    </w:p>
    <w:p w:rsidR="00A57C5D" w:rsidRDefault="00A57C5D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5B33AD" w:rsidRDefault="005B33AD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5B33AD" w:rsidRDefault="005B33AD" w:rsidP="005B33AD">
      <w:pPr>
        <w:numPr>
          <w:ilvl w:val="0"/>
          <w:numId w:val="46"/>
        </w:numPr>
        <w:tabs>
          <w:tab w:val="num" w:pos="708"/>
          <w:tab w:val="left" w:pos="3960"/>
        </w:tabs>
        <w:suppressAutoHyphens/>
        <w:spacing w:after="0" w:line="240" w:lineRule="auto"/>
        <w:jc w:val="both"/>
        <w:rPr>
          <w:rFonts w:ascii="Tahoma" w:hAnsi="Tahoma" w:cs="Tahoma"/>
          <w:bCs/>
          <w:color w:val="000000"/>
        </w:rPr>
      </w:pPr>
      <w:r w:rsidRPr="005B33AD">
        <w:rPr>
          <w:rFonts w:ascii="Tahoma" w:hAnsi="Tahoma" w:cs="Tahoma"/>
          <w:bCs/>
          <w:color w:val="000000"/>
        </w:rPr>
        <w:t>CPV 85111200-2  Udzielanie świadczeń zdrowotnych w zakresie gastroenterologii, wykonywania badań i zabiegów endoskopowych w Zakładzie Endoskopii Zabiegowej w Klinice Chorób Wewnętrznych (minimalnie 120 godz. w miesiącu, maksymalnie 180 godz. w miesiącu i do 200 godz. dyżurów pod te</w:t>
      </w:r>
      <w:r>
        <w:rPr>
          <w:rFonts w:ascii="Tahoma" w:hAnsi="Tahoma" w:cs="Tahoma"/>
          <w:bCs/>
          <w:color w:val="000000"/>
        </w:rPr>
        <w:t>lefonem) – 1 lekarz specjalista:</w:t>
      </w:r>
    </w:p>
    <w:p w:rsidR="005B33AD" w:rsidRPr="00F3567B" w:rsidRDefault="005B33AD" w:rsidP="005B33AD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F3567B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5B33AD" w:rsidRPr="00F3567B" w:rsidRDefault="005B33AD" w:rsidP="005B33AD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F3567B">
        <w:rPr>
          <w:rFonts w:ascii="Tahoma" w:hAnsi="Tahoma" w:cs="Tahoma"/>
          <w:b/>
          <w:sz w:val="22"/>
          <w:szCs w:val="22"/>
        </w:rPr>
        <w:t xml:space="preserve">stawka za 1 godzinę …………………zł brutto dyżuru po telefonem  </w:t>
      </w:r>
    </w:p>
    <w:p w:rsidR="005B33AD" w:rsidRPr="00F3567B" w:rsidRDefault="005B33AD" w:rsidP="005B33AD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3567B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F3567B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F3567B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F3567B">
        <w:rPr>
          <w:rFonts w:ascii="Tahoma" w:hAnsi="Tahoma" w:cs="Tahoma"/>
          <w:b/>
          <w:sz w:val="22"/>
          <w:szCs w:val="22"/>
        </w:rPr>
        <w:t>01.09.2019</w:t>
      </w:r>
      <w:r>
        <w:rPr>
          <w:rFonts w:ascii="Tahoma" w:hAnsi="Tahoma" w:cs="Tahoma"/>
          <w:b/>
          <w:sz w:val="22"/>
          <w:szCs w:val="22"/>
        </w:rPr>
        <w:t xml:space="preserve">r. </w:t>
      </w:r>
      <w:r w:rsidR="002238C1">
        <w:rPr>
          <w:rFonts w:ascii="Tahoma" w:hAnsi="Tahoma" w:cs="Tahoma"/>
          <w:b/>
          <w:sz w:val="22"/>
          <w:szCs w:val="22"/>
        </w:rPr>
        <w:t>do dnia 29.02</w:t>
      </w:r>
      <w:r w:rsidRPr="00F3567B">
        <w:rPr>
          <w:rFonts w:ascii="Tahoma" w:hAnsi="Tahoma" w:cs="Tahoma"/>
          <w:b/>
          <w:sz w:val="22"/>
          <w:szCs w:val="22"/>
        </w:rPr>
        <w:t>.202</w:t>
      </w:r>
      <w:r w:rsidR="002238C1">
        <w:rPr>
          <w:rFonts w:ascii="Tahoma" w:hAnsi="Tahoma" w:cs="Tahoma"/>
          <w:b/>
          <w:sz w:val="22"/>
          <w:szCs w:val="22"/>
        </w:rPr>
        <w:t>0</w:t>
      </w:r>
      <w:r w:rsidRPr="00F3567B">
        <w:rPr>
          <w:rFonts w:ascii="Tahoma" w:hAnsi="Tahoma" w:cs="Tahoma"/>
          <w:b/>
          <w:sz w:val="22"/>
          <w:szCs w:val="22"/>
        </w:rPr>
        <w:t>r.</w:t>
      </w:r>
    </w:p>
    <w:p w:rsidR="005B33AD" w:rsidRPr="005B33AD" w:rsidRDefault="005B33AD" w:rsidP="005B33AD">
      <w:pPr>
        <w:tabs>
          <w:tab w:val="left" w:pos="3960"/>
        </w:tabs>
        <w:suppressAutoHyphens/>
        <w:spacing w:after="0" w:line="240" w:lineRule="auto"/>
        <w:ind w:left="794"/>
        <w:jc w:val="both"/>
        <w:rPr>
          <w:rFonts w:ascii="Tahoma" w:hAnsi="Tahoma" w:cs="Tahoma"/>
          <w:bCs/>
          <w:color w:val="000000"/>
        </w:rPr>
      </w:pPr>
    </w:p>
    <w:p w:rsidR="005B33AD" w:rsidRDefault="005B33AD" w:rsidP="005B33AD">
      <w:pPr>
        <w:numPr>
          <w:ilvl w:val="0"/>
          <w:numId w:val="46"/>
        </w:numPr>
        <w:tabs>
          <w:tab w:val="num" w:pos="708"/>
          <w:tab w:val="left" w:pos="3960"/>
        </w:tabs>
        <w:suppressAutoHyphens/>
        <w:spacing w:after="0" w:line="240" w:lineRule="auto"/>
        <w:jc w:val="both"/>
        <w:rPr>
          <w:rFonts w:ascii="Tahoma" w:hAnsi="Tahoma" w:cs="Tahoma"/>
          <w:bCs/>
          <w:color w:val="000000"/>
        </w:rPr>
      </w:pPr>
      <w:r w:rsidRPr="005B33AD">
        <w:rPr>
          <w:rFonts w:ascii="Tahoma" w:hAnsi="Tahoma" w:cs="Tahoma"/>
          <w:bCs/>
          <w:color w:val="000000"/>
        </w:rPr>
        <w:t xml:space="preserve">CPV 85111100-1 Udzielanie świadczeń zdrowotnych w zakresie chirurgii ogólnej i chirurgii klatki piersiowej w Klinice Chirurgicznej </w:t>
      </w:r>
      <w:r w:rsidR="00C46340" w:rsidRPr="00C46340">
        <w:rPr>
          <w:rFonts w:ascii="Tahoma" w:hAnsi="Tahoma" w:cs="Tahoma"/>
          <w:bCs/>
          <w:color w:val="000000"/>
        </w:rPr>
        <w:t xml:space="preserve">i Poradni Chirurgii Ogólnej z gabinetem diagnostyczno-zabiegowym </w:t>
      </w:r>
      <w:r w:rsidRPr="005B33AD">
        <w:rPr>
          <w:rFonts w:ascii="Tahoma" w:hAnsi="Tahoma" w:cs="Tahoma"/>
          <w:bCs/>
          <w:color w:val="000000"/>
        </w:rPr>
        <w:t>(minimalnie 160 godz. w miesiącu, maksymalnie 280 godz. w mie</w:t>
      </w:r>
      <w:r>
        <w:rPr>
          <w:rFonts w:ascii="Tahoma" w:hAnsi="Tahoma" w:cs="Tahoma"/>
          <w:bCs/>
          <w:color w:val="000000"/>
        </w:rPr>
        <w:t>siącu  ) – 1 lekarz specjalista:</w:t>
      </w:r>
    </w:p>
    <w:p w:rsidR="005B33AD" w:rsidRPr="00F3567B" w:rsidRDefault="005B33AD" w:rsidP="005B33AD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F3567B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5B33AD" w:rsidRPr="00F3567B" w:rsidRDefault="005B33AD" w:rsidP="005B33AD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F3567B">
        <w:rPr>
          <w:rFonts w:ascii="Tahoma" w:hAnsi="Tahoma" w:cs="Tahoma"/>
          <w:b/>
          <w:sz w:val="22"/>
          <w:szCs w:val="22"/>
        </w:rPr>
        <w:t xml:space="preserve">stawka za 1 godzinę …………………zł brutto dyżuru po telefonem  </w:t>
      </w:r>
    </w:p>
    <w:p w:rsidR="005B33AD" w:rsidRPr="00F3567B" w:rsidRDefault="005B33AD" w:rsidP="005B33AD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3567B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F3567B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F3567B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F3567B">
        <w:rPr>
          <w:rFonts w:ascii="Tahoma" w:hAnsi="Tahoma" w:cs="Tahoma"/>
          <w:b/>
          <w:sz w:val="22"/>
          <w:szCs w:val="22"/>
        </w:rPr>
        <w:t>01.09.2019</w:t>
      </w:r>
      <w:r>
        <w:rPr>
          <w:rFonts w:ascii="Tahoma" w:hAnsi="Tahoma" w:cs="Tahoma"/>
          <w:b/>
          <w:sz w:val="22"/>
          <w:szCs w:val="22"/>
        </w:rPr>
        <w:t xml:space="preserve">r. </w:t>
      </w:r>
      <w:r w:rsidRPr="00F3567B">
        <w:rPr>
          <w:rFonts w:ascii="Tahoma" w:hAnsi="Tahoma" w:cs="Tahoma"/>
          <w:b/>
          <w:sz w:val="22"/>
          <w:szCs w:val="22"/>
        </w:rPr>
        <w:t>do dnia 31.0</w:t>
      </w:r>
      <w:r>
        <w:rPr>
          <w:rFonts w:ascii="Tahoma" w:hAnsi="Tahoma" w:cs="Tahoma"/>
          <w:b/>
          <w:sz w:val="22"/>
          <w:szCs w:val="22"/>
        </w:rPr>
        <w:t>5</w:t>
      </w:r>
      <w:r w:rsidRPr="00F3567B">
        <w:rPr>
          <w:rFonts w:ascii="Tahoma" w:hAnsi="Tahoma" w:cs="Tahoma"/>
          <w:b/>
          <w:sz w:val="22"/>
          <w:szCs w:val="22"/>
        </w:rPr>
        <w:t>.202</w:t>
      </w:r>
      <w:r>
        <w:rPr>
          <w:rFonts w:ascii="Tahoma" w:hAnsi="Tahoma" w:cs="Tahoma"/>
          <w:b/>
          <w:sz w:val="22"/>
          <w:szCs w:val="22"/>
        </w:rPr>
        <w:t>0</w:t>
      </w:r>
      <w:r w:rsidRPr="00F3567B">
        <w:rPr>
          <w:rFonts w:ascii="Tahoma" w:hAnsi="Tahoma" w:cs="Tahoma"/>
          <w:b/>
          <w:sz w:val="22"/>
          <w:szCs w:val="22"/>
        </w:rPr>
        <w:t>r.</w:t>
      </w:r>
    </w:p>
    <w:p w:rsidR="005B33AD" w:rsidRDefault="005B33AD" w:rsidP="005B33AD">
      <w:pPr>
        <w:tabs>
          <w:tab w:val="left" w:pos="3960"/>
        </w:tabs>
        <w:suppressAutoHyphens/>
        <w:spacing w:after="0" w:line="240" w:lineRule="auto"/>
        <w:ind w:left="794"/>
        <w:jc w:val="both"/>
        <w:rPr>
          <w:rFonts w:ascii="Tahoma" w:hAnsi="Tahoma" w:cs="Tahoma"/>
          <w:bCs/>
          <w:color w:val="000000"/>
        </w:rPr>
      </w:pPr>
    </w:p>
    <w:p w:rsidR="005B33AD" w:rsidRDefault="005B33AD" w:rsidP="005B33AD">
      <w:pPr>
        <w:numPr>
          <w:ilvl w:val="0"/>
          <w:numId w:val="46"/>
        </w:numPr>
        <w:tabs>
          <w:tab w:val="num" w:pos="708"/>
          <w:tab w:val="left" w:pos="3960"/>
        </w:tabs>
        <w:suppressAutoHyphens/>
        <w:spacing w:after="0" w:line="240" w:lineRule="auto"/>
        <w:jc w:val="both"/>
        <w:rPr>
          <w:rFonts w:ascii="Tahoma" w:hAnsi="Tahoma" w:cs="Tahoma"/>
          <w:bCs/>
          <w:color w:val="000000"/>
        </w:rPr>
      </w:pPr>
      <w:r w:rsidRPr="005B33AD">
        <w:rPr>
          <w:rFonts w:ascii="Tahoma" w:hAnsi="Tahoma" w:cs="Tahoma"/>
          <w:bCs/>
          <w:color w:val="000000"/>
        </w:rPr>
        <w:t xml:space="preserve">CPV 85111200-2 Udzielanie świadczeń zdrowotnych w ramach dyżurów medycznych w zakresie  neurologii przez lekarza w trakcie specjalizacji w Klinicznym Oddziale Neurologicznym z Pododdziałem Udarów Mózgu oraz Szpitalnym  Oddziale Ratunkowym (minimalnie 16 godz. w miesiącu, maksymalnie </w:t>
      </w:r>
      <w:r>
        <w:rPr>
          <w:rFonts w:ascii="Tahoma" w:hAnsi="Tahoma" w:cs="Tahoma"/>
          <w:bCs/>
          <w:color w:val="000000"/>
        </w:rPr>
        <w:t>96 godz. w miesiącu) - 1 lekarz:</w:t>
      </w:r>
    </w:p>
    <w:p w:rsidR="005B33AD" w:rsidRPr="00F3567B" w:rsidRDefault="005B33AD" w:rsidP="005B33AD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F3567B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5B33AD" w:rsidRPr="00F3567B" w:rsidRDefault="005B33AD" w:rsidP="005B33AD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3567B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F3567B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F3567B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F3567B">
        <w:rPr>
          <w:rFonts w:ascii="Tahoma" w:hAnsi="Tahoma" w:cs="Tahoma"/>
          <w:b/>
          <w:sz w:val="22"/>
          <w:szCs w:val="22"/>
        </w:rPr>
        <w:t>01.09.2019</w:t>
      </w:r>
      <w:r>
        <w:rPr>
          <w:rFonts w:ascii="Tahoma" w:hAnsi="Tahoma" w:cs="Tahoma"/>
          <w:b/>
          <w:sz w:val="22"/>
          <w:szCs w:val="22"/>
        </w:rPr>
        <w:t xml:space="preserve">r. </w:t>
      </w:r>
      <w:r w:rsidRPr="00F3567B">
        <w:rPr>
          <w:rFonts w:ascii="Tahoma" w:hAnsi="Tahoma" w:cs="Tahoma"/>
          <w:b/>
          <w:sz w:val="22"/>
          <w:szCs w:val="22"/>
        </w:rPr>
        <w:t xml:space="preserve">do dnia </w:t>
      </w:r>
      <w:r>
        <w:rPr>
          <w:rFonts w:ascii="Tahoma" w:hAnsi="Tahoma" w:cs="Tahoma"/>
          <w:b/>
          <w:sz w:val="22"/>
          <w:szCs w:val="22"/>
        </w:rPr>
        <w:t>30.09</w:t>
      </w:r>
      <w:r w:rsidRPr="00F3567B">
        <w:rPr>
          <w:rFonts w:ascii="Tahoma" w:hAnsi="Tahoma" w:cs="Tahoma"/>
          <w:b/>
          <w:sz w:val="22"/>
          <w:szCs w:val="22"/>
        </w:rPr>
        <w:t>.202</w:t>
      </w:r>
      <w:r>
        <w:rPr>
          <w:rFonts w:ascii="Tahoma" w:hAnsi="Tahoma" w:cs="Tahoma"/>
          <w:b/>
          <w:sz w:val="22"/>
          <w:szCs w:val="22"/>
        </w:rPr>
        <w:t>0</w:t>
      </w:r>
      <w:r w:rsidRPr="00F3567B">
        <w:rPr>
          <w:rFonts w:ascii="Tahoma" w:hAnsi="Tahoma" w:cs="Tahoma"/>
          <w:b/>
          <w:sz w:val="22"/>
          <w:szCs w:val="22"/>
        </w:rPr>
        <w:t>r.</w:t>
      </w:r>
    </w:p>
    <w:p w:rsidR="005B33AD" w:rsidRDefault="005B33AD" w:rsidP="005B33AD">
      <w:pPr>
        <w:tabs>
          <w:tab w:val="left" w:pos="3960"/>
        </w:tabs>
        <w:suppressAutoHyphens/>
        <w:spacing w:after="0" w:line="240" w:lineRule="auto"/>
        <w:jc w:val="both"/>
        <w:rPr>
          <w:rFonts w:ascii="Tahoma" w:hAnsi="Tahoma" w:cs="Tahoma"/>
          <w:bCs/>
          <w:color w:val="000000"/>
        </w:rPr>
      </w:pPr>
    </w:p>
    <w:p w:rsidR="005B33AD" w:rsidRPr="005B33AD" w:rsidRDefault="005B33AD" w:rsidP="005B33AD">
      <w:pPr>
        <w:numPr>
          <w:ilvl w:val="0"/>
          <w:numId w:val="46"/>
        </w:numPr>
        <w:tabs>
          <w:tab w:val="num" w:pos="708"/>
          <w:tab w:val="left" w:pos="3960"/>
        </w:tabs>
        <w:suppressAutoHyphens/>
        <w:spacing w:after="0" w:line="240" w:lineRule="auto"/>
        <w:jc w:val="both"/>
        <w:rPr>
          <w:rFonts w:ascii="Tahoma" w:hAnsi="Tahoma" w:cs="Tahoma"/>
          <w:bCs/>
          <w:color w:val="000000"/>
        </w:rPr>
      </w:pPr>
      <w:r w:rsidRPr="005B33AD">
        <w:rPr>
          <w:rFonts w:ascii="Tahoma" w:hAnsi="Tahoma" w:cs="Tahoma"/>
          <w:bCs/>
          <w:color w:val="000000"/>
        </w:rPr>
        <w:t>CPV 85111200-2 Udzielanie świadczeń zdrowotnych w zakresie radiologii i diagnostyki obrazowej (wykonywania i opisu badań diagnostycznych TK, MR, CR; wykonywania i opisu badań</w:t>
      </w:r>
      <w:r>
        <w:rPr>
          <w:rFonts w:ascii="Tahoma" w:hAnsi="Tahoma" w:cs="Tahoma"/>
          <w:bCs/>
          <w:color w:val="000000"/>
        </w:rPr>
        <w:t xml:space="preserve"> diagnostycznych</w:t>
      </w:r>
      <w:r w:rsidR="00CE4F86">
        <w:rPr>
          <w:rFonts w:ascii="Tahoma" w:hAnsi="Tahoma" w:cs="Tahoma"/>
          <w:bCs/>
          <w:color w:val="000000"/>
        </w:rPr>
        <w:t xml:space="preserve"> USG), </w:t>
      </w:r>
      <w:r w:rsidRPr="005B33AD">
        <w:rPr>
          <w:rFonts w:ascii="Tahoma" w:hAnsi="Tahoma" w:cs="Tahoma"/>
          <w:bCs/>
          <w:color w:val="000000"/>
        </w:rPr>
        <w:t xml:space="preserve">pełnienia dyżurów medycznych w Zakładzie Radiologii Lekarskiej i Diagnostyki Obrazowej </w:t>
      </w:r>
      <w:r>
        <w:rPr>
          <w:rFonts w:ascii="Tahoma" w:hAnsi="Tahoma" w:cs="Tahoma"/>
          <w:bCs/>
          <w:color w:val="000000"/>
        </w:rPr>
        <w:t>(</w:t>
      </w:r>
      <w:r w:rsidRPr="005B33AD">
        <w:rPr>
          <w:rFonts w:ascii="Tahoma" w:hAnsi="Tahoma" w:cs="Tahoma"/>
          <w:bCs/>
          <w:color w:val="000000"/>
        </w:rPr>
        <w:t>minimalnie 72 godz. w miesiącu, maksymalnie 180 godz. w m</w:t>
      </w:r>
      <w:r w:rsidR="00151E80">
        <w:rPr>
          <w:rFonts w:ascii="Tahoma" w:hAnsi="Tahoma" w:cs="Tahoma"/>
          <w:bCs/>
          <w:color w:val="000000"/>
        </w:rPr>
        <w:t>iesiącu) – 1 lekarz specjalista:</w:t>
      </w:r>
    </w:p>
    <w:p w:rsidR="005B33AD" w:rsidRDefault="005B33AD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5B33AD" w:rsidRDefault="005B33AD" w:rsidP="005B33AD">
      <w:pPr>
        <w:pStyle w:val="Akapitzlist"/>
        <w:numPr>
          <w:ilvl w:val="0"/>
          <w:numId w:val="49"/>
        </w:numPr>
        <w:spacing w:after="0" w:line="240" w:lineRule="auto"/>
        <w:ind w:left="1134" w:hanging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stawka za 1 godzinę dyżuru </w:t>
      </w:r>
      <w:r>
        <w:rPr>
          <w:rFonts w:ascii="Tahoma" w:hAnsi="Tahoma" w:cs="Tahoma"/>
          <w:sz w:val="22"/>
          <w:szCs w:val="22"/>
        </w:rPr>
        <w:t>w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Cs/>
          <w:color w:val="000000"/>
          <w:sz w:val="22"/>
          <w:szCs w:val="22"/>
        </w:rPr>
        <w:t>Zakładzie Radiologii Lekarskiej i Diagnostyki Obrazowej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…………………zł brutto </w:t>
      </w:r>
    </w:p>
    <w:p w:rsidR="005B33AD" w:rsidRDefault="005B33AD" w:rsidP="005B33AD">
      <w:pPr>
        <w:pStyle w:val="Standard"/>
        <w:ind w:left="426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Opi</w:t>
      </w:r>
      <w:r w:rsidR="005F120B">
        <w:rPr>
          <w:rFonts w:ascii="Tahoma" w:hAnsi="Tahoma" w:cs="Tahoma"/>
          <w:sz w:val="22"/>
          <w:szCs w:val="22"/>
          <w:u w:val="single"/>
        </w:rPr>
        <w:t>s badań diagnostycznych TK,</w:t>
      </w:r>
      <w:r>
        <w:rPr>
          <w:rFonts w:ascii="Tahoma" w:hAnsi="Tahoma" w:cs="Tahoma"/>
          <w:sz w:val="22"/>
          <w:szCs w:val="22"/>
          <w:u w:val="single"/>
        </w:rPr>
        <w:t>CR oraz opis i wykon</w:t>
      </w:r>
      <w:r w:rsidR="00CE4F86">
        <w:rPr>
          <w:rFonts w:ascii="Tahoma" w:hAnsi="Tahoma" w:cs="Tahoma"/>
          <w:sz w:val="22"/>
          <w:szCs w:val="22"/>
          <w:u w:val="single"/>
        </w:rPr>
        <w:t>ywanie</w:t>
      </w:r>
      <w:r w:rsidR="005F120B">
        <w:rPr>
          <w:rFonts w:ascii="Tahoma" w:hAnsi="Tahoma" w:cs="Tahoma"/>
          <w:sz w:val="22"/>
          <w:szCs w:val="22"/>
          <w:u w:val="single"/>
        </w:rPr>
        <w:t xml:space="preserve"> badań diagnostycznych</w:t>
      </w:r>
      <w:r>
        <w:rPr>
          <w:rFonts w:ascii="Tahoma" w:hAnsi="Tahoma" w:cs="Tahoma"/>
          <w:sz w:val="22"/>
          <w:szCs w:val="22"/>
          <w:u w:val="single"/>
        </w:rPr>
        <w:t xml:space="preserve"> USG wg zapotrzebowania Zakładu </w:t>
      </w:r>
      <w:r>
        <w:rPr>
          <w:rFonts w:ascii="Tahoma" w:eastAsia="Times New Roman" w:hAnsi="Tahoma" w:cs="Tahoma"/>
          <w:bCs/>
          <w:color w:val="000000"/>
          <w:sz w:val="22"/>
          <w:szCs w:val="22"/>
          <w:u w:val="single"/>
        </w:rPr>
        <w:t>Radiologii Lekarskiej i Diagnostyki Obrazowej</w:t>
      </w:r>
      <w:r>
        <w:rPr>
          <w:rFonts w:ascii="Tahoma" w:hAnsi="Tahoma" w:cs="Tahoma"/>
          <w:sz w:val="22"/>
          <w:szCs w:val="22"/>
          <w:u w:val="single"/>
        </w:rPr>
        <w:t>, zleconych i wykonanych w czasie poza pełnionymi dyżurami medycznymi, zgodnie z wyszczególnionymi poniżej stawkami i harmonogramem pracy Zakładu:</w:t>
      </w:r>
    </w:p>
    <w:p w:rsidR="005B33AD" w:rsidRDefault="005B33AD" w:rsidP="005B33AD">
      <w:pPr>
        <w:pStyle w:val="Standard"/>
        <w:numPr>
          <w:ilvl w:val="0"/>
          <w:numId w:val="50"/>
        </w:numPr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Wykonanie i opis badania TK </w:t>
      </w:r>
      <w:r>
        <w:rPr>
          <w:rFonts w:ascii="Tahoma" w:hAnsi="Tahoma" w:cs="Tahoma"/>
          <w:sz w:val="22"/>
          <w:szCs w:val="22"/>
        </w:rPr>
        <w:t>………..zł brutto</w:t>
      </w:r>
    </w:p>
    <w:p w:rsidR="005B33AD" w:rsidRDefault="005B33AD" w:rsidP="005B33AD">
      <w:pPr>
        <w:pStyle w:val="Standard"/>
        <w:numPr>
          <w:ilvl w:val="0"/>
          <w:numId w:val="50"/>
        </w:numPr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Opis badania CR </w:t>
      </w:r>
      <w:r>
        <w:rPr>
          <w:rFonts w:ascii="Tahoma" w:hAnsi="Tahoma" w:cs="Tahoma"/>
          <w:sz w:val="22"/>
          <w:szCs w:val="22"/>
        </w:rPr>
        <w:t>………..zł brutto</w:t>
      </w:r>
    </w:p>
    <w:p w:rsidR="005B33AD" w:rsidRDefault="005B33AD" w:rsidP="005B33AD">
      <w:pPr>
        <w:pStyle w:val="Standard"/>
        <w:numPr>
          <w:ilvl w:val="0"/>
          <w:numId w:val="50"/>
        </w:numPr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Wykonanie i opis badania U</w:t>
      </w:r>
      <w:bookmarkStart w:id="0" w:name="_GoBack"/>
      <w:bookmarkEnd w:id="0"/>
      <w:r>
        <w:rPr>
          <w:rFonts w:ascii="Tahoma" w:hAnsi="Tahoma" w:cs="Tahoma"/>
          <w:bCs/>
          <w:color w:val="000000"/>
          <w:sz w:val="22"/>
          <w:szCs w:val="22"/>
        </w:rPr>
        <w:t xml:space="preserve">SG </w:t>
      </w:r>
      <w:r>
        <w:rPr>
          <w:rFonts w:ascii="Tahoma" w:hAnsi="Tahoma" w:cs="Tahoma"/>
          <w:sz w:val="22"/>
          <w:szCs w:val="22"/>
        </w:rPr>
        <w:t>………..zł brutto</w:t>
      </w:r>
    </w:p>
    <w:p w:rsidR="005B33AD" w:rsidRDefault="005B33AD" w:rsidP="005B33AD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="002238C1">
        <w:rPr>
          <w:rFonts w:ascii="Tahoma" w:hAnsi="Tahoma" w:cs="Tahoma"/>
          <w:b/>
          <w:sz w:val="22"/>
          <w:szCs w:val="22"/>
        </w:rPr>
        <w:t>01.09.2019r. do dnia 30</w:t>
      </w:r>
      <w:r>
        <w:rPr>
          <w:rFonts w:ascii="Tahoma" w:hAnsi="Tahoma" w:cs="Tahoma"/>
          <w:b/>
          <w:sz w:val="22"/>
          <w:szCs w:val="22"/>
        </w:rPr>
        <w:t>.06.2021r.</w:t>
      </w:r>
    </w:p>
    <w:p w:rsidR="005B33AD" w:rsidRDefault="005B33AD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704E71" w:rsidRPr="00195B7B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95B7B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A2CA4" w:rsidRPr="00195B7B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195B7B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95B7B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195B7B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195B7B">
        <w:rPr>
          <w:rFonts w:ascii="Tahoma" w:hAnsi="Tahoma" w:cs="Tahoma"/>
        </w:rPr>
        <w:t xml:space="preserve"> </w:t>
      </w:r>
      <w:r w:rsidRPr="00195B7B">
        <w:rPr>
          <w:rFonts w:ascii="Tahoma" w:eastAsia="Times New Roman" w:hAnsi="Tahoma" w:cs="Tahoma"/>
          <w:color w:val="000000"/>
          <w:lang w:eastAsia="pl-PL"/>
        </w:rPr>
        <w:t>polisę ubezpieczenia odpowiedzialności cywilnej określonej w Rozporządzeniu Ministra Finansów z dnia 2</w:t>
      </w:r>
      <w:r w:rsidR="005B33AD">
        <w:rPr>
          <w:rFonts w:ascii="Tahoma" w:eastAsia="Times New Roman" w:hAnsi="Tahoma" w:cs="Tahoma"/>
          <w:color w:val="000000"/>
          <w:lang w:eastAsia="pl-PL"/>
        </w:rPr>
        <w:t>9</w:t>
      </w:r>
      <w:r w:rsidRPr="00195B7B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>
        <w:rPr>
          <w:rFonts w:ascii="Tahoma" w:eastAsia="Times New Roman" w:hAnsi="Tahoma" w:cs="Tahoma"/>
          <w:color w:val="000000"/>
          <w:lang w:eastAsia="pl-PL"/>
        </w:rPr>
        <w:t>kwietnia</w:t>
      </w:r>
      <w:r w:rsidRPr="00195B7B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>
        <w:rPr>
          <w:rFonts w:ascii="Tahoma" w:eastAsia="Times New Roman" w:hAnsi="Tahoma" w:cs="Tahoma"/>
          <w:color w:val="000000"/>
          <w:lang w:eastAsia="pl-PL"/>
        </w:rPr>
        <w:t>9</w:t>
      </w:r>
      <w:r w:rsidRPr="00195B7B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>
        <w:rPr>
          <w:rFonts w:ascii="Tahoma" w:eastAsia="Times New Roman" w:hAnsi="Tahoma" w:cs="Tahoma"/>
          <w:color w:val="000000"/>
          <w:lang w:eastAsia="pl-PL"/>
        </w:rPr>
        <w:t>9</w:t>
      </w:r>
      <w:r w:rsidRPr="00195B7B">
        <w:rPr>
          <w:rFonts w:ascii="Tahoma" w:eastAsia="Times New Roman" w:hAnsi="Tahoma" w:cs="Tahoma"/>
          <w:color w:val="000000"/>
          <w:lang w:eastAsia="pl-PL"/>
        </w:rPr>
        <w:t xml:space="preserve">r. </w:t>
      </w:r>
      <w:r w:rsidRPr="00195B7B">
        <w:rPr>
          <w:rFonts w:ascii="Tahoma" w:eastAsia="Times New Roman" w:hAnsi="Tahoma" w:cs="Tahoma"/>
          <w:color w:val="000000"/>
          <w:lang w:eastAsia="pl-PL"/>
        </w:rPr>
        <w:br w:type="textWrapping" w:clear="all"/>
        <w:t xml:space="preserve">poz. </w:t>
      </w:r>
      <w:r w:rsidR="005B33AD">
        <w:rPr>
          <w:rFonts w:ascii="Tahoma" w:eastAsia="Times New Roman" w:hAnsi="Tahoma" w:cs="Tahoma"/>
          <w:color w:val="000000"/>
          <w:lang w:eastAsia="pl-PL"/>
        </w:rPr>
        <w:t>866</w:t>
      </w:r>
      <w:r w:rsidRPr="00195B7B">
        <w:rPr>
          <w:rFonts w:ascii="Tahoma" w:eastAsia="Times New Roman" w:hAnsi="Tahoma" w:cs="Tahoma"/>
          <w:color w:val="000000"/>
          <w:lang w:eastAsia="pl-PL"/>
        </w:rPr>
        <w:t>).</w:t>
      </w:r>
    </w:p>
    <w:p w:rsidR="00C46340" w:rsidRDefault="00C46340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C46340" w:rsidRDefault="00C46340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C46340" w:rsidRPr="00195B7B" w:rsidRDefault="00C46340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704E71" w:rsidRPr="00195B7B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95B7B">
        <w:rPr>
          <w:rFonts w:ascii="Tahoma" w:eastAsia="Times New Roman" w:hAnsi="Tahoma" w:cs="Tahoma"/>
          <w:color w:val="000000"/>
          <w:lang w:eastAsia="pl-PL"/>
        </w:rPr>
        <w:lastRenderedPageBreak/>
        <w:t xml:space="preserve">3. </w:t>
      </w:r>
      <w:r w:rsidR="00FA7696" w:rsidRPr="00195B7B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195B7B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95B7B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195B7B" w:rsidRDefault="00704E71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195B7B">
        <w:rPr>
          <w:rFonts w:ascii="Tahoma" w:eastAsia="Times New Roman" w:hAnsi="Tahoma" w:cs="Tahoma"/>
          <w:color w:val="000000" w:themeColor="text1"/>
          <w:lang w:eastAsia="pl-PL"/>
        </w:rPr>
        <w:t xml:space="preserve">5. Oświadczam, że posiadam uprawnienia </w:t>
      </w:r>
      <w:r w:rsidRPr="00195B7B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195B7B">
        <w:rPr>
          <w:rFonts w:ascii="Tahoma" w:eastAsia="Times New Roman" w:hAnsi="Tahoma" w:cs="Tahoma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704E71" w:rsidRPr="00195B7B" w:rsidRDefault="00704E71" w:rsidP="00704E71">
      <w:pPr>
        <w:spacing w:after="0" w:line="240" w:lineRule="auto"/>
        <w:rPr>
          <w:rFonts w:ascii="Tahoma" w:eastAsia="Calibri" w:hAnsi="Tahoma" w:cs="Tahoma"/>
        </w:rPr>
      </w:pPr>
      <w:r w:rsidRPr="00195B7B">
        <w:rPr>
          <w:rFonts w:ascii="Tahoma" w:eastAsia="Calibri" w:hAnsi="Tahoma" w:cs="Tahoma"/>
        </w:rPr>
        <w:t>7. Przyjmuję do wiadomości, że:</w:t>
      </w:r>
    </w:p>
    <w:p w:rsidR="00A57C5D" w:rsidRPr="005E1409" w:rsidRDefault="00A57C5D" w:rsidP="00A57C5D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5E1409" w:rsidRDefault="00A57C5D" w:rsidP="00A57C5D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5E1409" w:rsidRDefault="00A57C5D" w:rsidP="00A57C5D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Szpital przetwarza Pani/Pana dane osobowe na podstawie:</w:t>
      </w:r>
    </w:p>
    <w:p w:rsidR="00A57C5D" w:rsidRPr="005E1409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5E1409" w:rsidRDefault="00A57C5D" w:rsidP="00A57C5D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5E1409" w:rsidRDefault="00A57C5D" w:rsidP="00A57C5D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5E1409" w:rsidRDefault="00A57C5D" w:rsidP="00A57C5D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5E1409" w:rsidRDefault="00A57C5D" w:rsidP="00A57C5D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hAnsi="Tahoma" w:cs="Tahoma"/>
        </w:rPr>
        <w:t xml:space="preserve">Administrator danych </w:t>
      </w:r>
      <w:r w:rsidRPr="005E1409">
        <w:rPr>
          <w:rFonts w:ascii="Tahoma" w:eastAsia="Times New Roman" w:hAnsi="Tahoma" w:cs="Tahoma"/>
          <w:lang w:eastAsia="pl-PL"/>
        </w:rPr>
        <w:t xml:space="preserve">może prowadzić monitoring wykazu przeglądanych </w:t>
      </w:r>
      <w:r>
        <w:rPr>
          <w:rFonts w:ascii="Tahoma" w:eastAsia="Times New Roman" w:hAnsi="Tahoma" w:cs="Tahoma"/>
          <w:lang w:eastAsia="pl-PL"/>
        </w:rPr>
        <w:t>stron internetowych</w:t>
      </w:r>
    </w:p>
    <w:p w:rsidR="00A57C5D" w:rsidRPr="005E1409" w:rsidRDefault="00A57C5D" w:rsidP="00A57C5D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9" w:history="1">
        <w:r w:rsidRPr="005E1409">
          <w:rPr>
            <w:rStyle w:val="Hipercze"/>
            <w:rFonts w:ascii="Tahoma" w:eastAsia="Calibri" w:hAnsi="Tahoma" w:cs="Tahoma"/>
          </w:rPr>
          <w:t>www.4wsk</w:t>
        </w:r>
      </w:hyperlink>
      <w:r w:rsidRPr="005E1409">
        <w:rPr>
          <w:rFonts w:ascii="Tahoma" w:eastAsia="Calibri" w:hAnsi="Tahoma" w:cs="Tahoma"/>
        </w:rPr>
        <w:t xml:space="preserve">.pl – zakładka </w:t>
      </w:r>
      <w:r w:rsidRPr="005E1409">
        <w:rPr>
          <w:rFonts w:ascii="Tahoma" w:eastAsia="Calibri" w:hAnsi="Tahoma" w:cs="Tahoma"/>
          <w:u w:val="single"/>
        </w:rPr>
        <w:t>ABC Pacjenta</w:t>
      </w:r>
      <w:r w:rsidRPr="005E1409">
        <w:rPr>
          <w:rFonts w:ascii="Tahoma" w:eastAsia="Calibri" w:hAnsi="Tahoma" w:cs="Tahoma"/>
        </w:rPr>
        <w:t xml:space="preserve"> i w Dziale Kadr</w:t>
      </w:r>
    </w:p>
    <w:p w:rsidR="00EB7EDC" w:rsidRPr="00195B7B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043830" w:rsidRPr="00EB7EDC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10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38C1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3">
    <w:nsid w:val="03B865A6"/>
    <w:multiLevelType w:val="hybridMultilevel"/>
    <w:tmpl w:val="D5D88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16C0F"/>
    <w:multiLevelType w:val="hybridMultilevel"/>
    <w:tmpl w:val="A404CFEC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5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303A0"/>
    <w:multiLevelType w:val="hybridMultilevel"/>
    <w:tmpl w:val="C87029E8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>
    <w:nsid w:val="0BE27CAF"/>
    <w:multiLevelType w:val="hybridMultilevel"/>
    <w:tmpl w:val="090C79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F72B0"/>
    <w:multiLevelType w:val="hybridMultilevel"/>
    <w:tmpl w:val="2E524D22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0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421B46"/>
    <w:multiLevelType w:val="hybridMultilevel"/>
    <w:tmpl w:val="FAB0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70F94"/>
    <w:multiLevelType w:val="hybridMultilevel"/>
    <w:tmpl w:val="6632F04A"/>
    <w:lvl w:ilvl="0" w:tplc="0000001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5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60B30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91DB5"/>
    <w:multiLevelType w:val="hybridMultilevel"/>
    <w:tmpl w:val="C9AE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729D0"/>
    <w:multiLevelType w:val="hybridMultilevel"/>
    <w:tmpl w:val="5764FF9E"/>
    <w:lvl w:ilvl="0" w:tplc="21E0D04A">
      <w:start w:val="2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A1831"/>
    <w:multiLevelType w:val="hybridMultilevel"/>
    <w:tmpl w:val="DBCA5954"/>
    <w:lvl w:ilvl="0" w:tplc="9278A16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631E1"/>
    <w:multiLevelType w:val="hybridMultilevel"/>
    <w:tmpl w:val="9A86B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976DF9"/>
    <w:multiLevelType w:val="hybridMultilevel"/>
    <w:tmpl w:val="6EA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B35F4"/>
    <w:multiLevelType w:val="hybridMultilevel"/>
    <w:tmpl w:val="04FA56C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5C092F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6F5D83"/>
    <w:multiLevelType w:val="hybridMultilevel"/>
    <w:tmpl w:val="59CEC47C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8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1"/>
  </w:num>
  <w:num w:numId="5">
    <w:abstractNumId w:val="5"/>
  </w:num>
  <w:num w:numId="6">
    <w:abstractNumId w:val="21"/>
  </w:num>
  <w:num w:numId="7">
    <w:abstractNumId w:val="35"/>
  </w:num>
  <w:num w:numId="8">
    <w:abstractNumId w:val="30"/>
  </w:num>
  <w:num w:numId="9">
    <w:abstractNumId w:val="22"/>
  </w:num>
  <w:num w:numId="10">
    <w:abstractNumId w:val="5"/>
  </w:num>
  <w:num w:numId="11">
    <w:abstractNumId w:val="7"/>
  </w:num>
  <w:num w:numId="12">
    <w:abstractNumId w:val="32"/>
  </w:num>
  <w:num w:numId="13">
    <w:abstractNumId w:val="20"/>
  </w:num>
  <w:num w:numId="14">
    <w:abstractNumId w:val="33"/>
  </w:num>
  <w:num w:numId="15">
    <w:abstractNumId w:val="19"/>
  </w:num>
  <w:num w:numId="16">
    <w:abstractNumId w:val="15"/>
  </w:num>
  <w:num w:numId="17">
    <w:abstractNumId w:val="13"/>
  </w:num>
  <w:num w:numId="18">
    <w:abstractNumId w:val="38"/>
  </w:num>
  <w:num w:numId="19">
    <w:abstractNumId w:val="16"/>
  </w:num>
  <w:num w:numId="20">
    <w:abstractNumId w:val="8"/>
  </w:num>
  <w:num w:numId="21">
    <w:abstractNumId w:val="10"/>
  </w:num>
  <w:num w:numId="22">
    <w:abstractNumId w:val="24"/>
  </w:num>
  <w:num w:numId="23">
    <w:abstractNumId w:val="11"/>
  </w:num>
  <w:num w:numId="24">
    <w:abstractNumId w:val="28"/>
  </w:num>
  <w:num w:numId="25">
    <w:abstractNumId w:val="39"/>
  </w:num>
  <w:num w:numId="26">
    <w:abstractNumId w:val="6"/>
  </w:num>
  <w:num w:numId="27">
    <w:abstractNumId w:val="14"/>
  </w:num>
  <w:num w:numId="28">
    <w:abstractNumId w:val="12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6"/>
  </w:num>
  <w:num w:numId="32">
    <w:abstractNumId w:val="23"/>
  </w:num>
  <w:num w:numId="33">
    <w:abstractNumId w:val="17"/>
  </w:num>
  <w:num w:numId="34">
    <w:abstractNumId w:val="9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37"/>
  </w:num>
  <w:num w:numId="40">
    <w:abstractNumId w:val="1"/>
  </w:num>
  <w:num w:numId="41">
    <w:abstractNumId w:val="22"/>
  </w:num>
  <w:num w:numId="4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"/>
  </w:num>
  <w:num w:numId="45">
    <w:abstractNumId w:val="29"/>
  </w:num>
  <w:num w:numId="46">
    <w:abstractNumId w:val="2"/>
  </w:num>
  <w:num w:numId="47">
    <w:abstractNumId w:val="2"/>
    <w:lvlOverride w:ilvl="0">
      <w:startOverride w:val="1"/>
    </w:lvlOverride>
  </w:num>
  <w:num w:numId="48">
    <w:abstractNumId w:val="3"/>
  </w:num>
  <w:num w:numId="49">
    <w:abstractNumId w:val="27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2AA"/>
    <w:rsid w:val="000B1D6D"/>
    <w:rsid w:val="000D5DFF"/>
    <w:rsid w:val="000E150E"/>
    <w:rsid w:val="000E5C35"/>
    <w:rsid w:val="000F0754"/>
    <w:rsid w:val="000F1C9F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14A89"/>
    <w:rsid w:val="00323B63"/>
    <w:rsid w:val="003266EE"/>
    <w:rsid w:val="003336CC"/>
    <w:rsid w:val="003363F9"/>
    <w:rsid w:val="0034161E"/>
    <w:rsid w:val="0034430B"/>
    <w:rsid w:val="00345749"/>
    <w:rsid w:val="003946A3"/>
    <w:rsid w:val="003C0718"/>
    <w:rsid w:val="003C441C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271B8"/>
    <w:rsid w:val="0042757A"/>
    <w:rsid w:val="004300E0"/>
    <w:rsid w:val="00442A83"/>
    <w:rsid w:val="004726F0"/>
    <w:rsid w:val="004727B3"/>
    <w:rsid w:val="00480B9D"/>
    <w:rsid w:val="00481A26"/>
    <w:rsid w:val="004C126C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51675"/>
    <w:rsid w:val="00671708"/>
    <w:rsid w:val="0067305F"/>
    <w:rsid w:val="006919E2"/>
    <w:rsid w:val="006A1329"/>
    <w:rsid w:val="006A1876"/>
    <w:rsid w:val="006B0409"/>
    <w:rsid w:val="006B19CC"/>
    <w:rsid w:val="006B35BD"/>
    <w:rsid w:val="006C19E4"/>
    <w:rsid w:val="006C340A"/>
    <w:rsid w:val="006D01C2"/>
    <w:rsid w:val="006D1AA8"/>
    <w:rsid w:val="006E105D"/>
    <w:rsid w:val="007025F3"/>
    <w:rsid w:val="00704E71"/>
    <w:rsid w:val="007301EC"/>
    <w:rsid w:val="00733305"/>
    <w:rsid w:val="007424A4"/>
    <w:rsid w:val="0074602C"/>
    <w:rsid w:val="0075287E"/>
    <w:rsid w:val="00760961"/>
    <w:rsid w:val="0077335B"/>
    <w:rsid w:val="00777FD0"/>
    <w:rsid w:val="007840F5"/>
    <w:rsid w:val="00790892"/>
    <w:rsid w:val="00795CB6"/>
    <w:rsid w:val="007A1B2F"/>
    <w:rsid w:val="007C6801"/>
    <w:rsid w:val="007D3B1F"/>
    <w:rsid w:val="00807582"/>
    <w:rsid w:val="008138E2"/>
    <w:rsid w:val="0081696C"/>
    <w:rsid w:val="00834C27"/>
    <w:rsid w:val="008421E8"/>
    <w:rsid w:val="00847727"/>
    <w:rsid w:val="008539BF"/>
    <w:rsid w:val="0086326B"/>
    <w:rsid w:val="008670CC"/>
    <w:rsid w:val="00867163"/>
    <w:rsid w:val="00872015"/>
    <w:rsid w:val="00893BEC"/>
    <w:rsid w:val="00895F79"/>
    <w:rsid w:val="008C0CB5"/>
    <w:rsid w:val="008C2ADB"/>
    <w:rsid w:val="008C3C82"/>
    <w:rsid w:val="008C788D"/>
    <w:rsid w:val="008D1DC6"/>
    <w:rsid w:val="008D49C3"/>
    <w:rsid w:val="008E4727"/>
    <w:rsid w:val="008F3C55"/>
    <w:rsid w:val="008F4591"/>
    <w:rsid w:val="00911614"/>
    <w:rsid w:val="00920CB5"/>
    <w:rsid w:val="00941721"/>
    <w:rsid w:val="00950829"/>
    <w:rsid w:val="00994296"/>
    <w:rsid w:val="009A05B2"/>
    <w:rsid w:val="009A6F94"/>
    <w:rsid w:val="009B0281"/>
    <w:rsid w:val="009B3888"/>
    <w:rsid w:val="009B6243"/>
    <w:rsid w:val="009E42E6"/>
    <w:rsid w:val="009F1073"/>
    <w:rsid w:val="00A05C3E"/>
    <w:rsid w:val="00A10A5F"/>
    <w:rsid w:val="00A16B0E"/>
    <w:rsid w:val="00A2092F"/>
    <w:rsid w:val="00A3497B"/>
    <w:rsid w:val="00A40D22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C2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6CF1"/>
    <w:rsid w:val="00BE14F3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7357"/>
    <w:rsid w:val="00C7297D"/>
    <w:rsid w:val="00CA1680"/>
    <w:rsid w:val="00CB4CBF"/>
    <w:rsid w:val="00CC74BA"/>
    <w:rsid w:val="00CD787C"/>
    <w:rsid w:val="00CE4F86"/>
    <w:rsid w:val="00CF31FC"/>
    <w:rsid w:val="00CF66D4"/>
    <w:rsid w:val="00D001E3"/>
    <w:rsid w:val="00D04FB3"/>
    <w:rsid w:val="00D25E20"/>
    <w:rsid w:val="00D273C3"/>
    <w:rsid w:val="00D667E8"/>
    <w:rsid w:val="00D7077A"/>
    <w:rsid w:val="00D71225"/>
    <w:rsid w:val="00D83390"/>
    <w:rsid w:val="00D957B4"/>
    <w:rsid w:val="00DA2337"/>
    <w:rsid w:val="00DA5536"/>
    <w:rsid w:val="00DC133D"/>
    <w:rsid w:val="00DC7A4E"/>
    <w:rsid w:val="00DD4405"/>
    <w:rsid w:val="00DD5268"/>
    <w:rsid w:val="00DE79C7"/>
    <w:rsid w:val="00E03063"/>
    <w:rsid w:val="00E0408A"/>
    <w:rsid w:val="00E11780"/>
    <w:rsid w:val="00E2340B"/>
    <w:rsid w:val="00E2647A"/>
    <w:rsid w:val="00E30109"/>
    <w:rsid w:val="00E363C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1343A"/>
    <w:rsid w:val="00F31EDA"/>
    <w:rsid w:val="00F3567B"/>
    <w:rsid w:val="00F473AC"/>
    <w:rsid w:val="00F7706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4w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29F1B-4FD9-4E32-855B-DE66105E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3</Pages>
  <Words>1089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147</cp:revision>
  <cp:lastPrinted>2019-07-11T10:46:00Z</cp:lastPrinted>
  <dcterms:created xsi:type="dcterms:W3CDTF">2016-09-08T05:24:00Z</dcterms:created>
  <dcterms:modified xsi:type="dcterms:W3CDTF">2019-08-06T10:19:00Z</dcterms:modified>
</cp:coreProperties>
</file>