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A57C5D">
        <w:rPr>
          <w:rFonts w:ascii="Tahoma" w:hAnsi="Tahoma" w:cs="Tahoma"/>
          <w:lang w:eastAsia="pl-PL"/>
        </w:rPr>
        <w:t xml:space="preserve"> – </w:t>
      </w:r>
      <w:r w:rsidR="008539BF" w:rsidRPr="00A57C5D">
        <w:rPr>
          <w:rFonts w:ascii="Tahoma" w:hAnsi="Tahoma" w:cs="Tahoma"/>
          <w:b/>
          <w:u w:val="single"/>
          <w:lang w:eastAsia="pl-PL"/>
        </w:rPr>
        <w:t>wypełnić odpowiedni zakres</w:t>
      </w:r>
      <w:r w:rsidRPr="00A57C5D">
        <w:rPr>
          <w:rFonts w:ascii="Tahoma" w:hAnsi="Tahoma" w:cs="Tahoma"/>
          <w:b/>
          <w:u w:val="single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>CPV 85111200-2  Udzielanie świadczeń zdrowotnych w zakresie gastroenterologii, wykonywania badań i zabiegów endoskopowych w Zakładzie Endoskopii Zabiegowej w Klinice Chorób Wewnętrznych (minimalnie 120 godz. w miesiącu, maksymalnie 180 godz. w miesiącu i do 200 godz. dyżurów pod te</w:t>
      </w:r>
      <w:r>
        <w:rPr>
          <w:rFonts w:ascii="Tahoma" w:hAnsi="Tahoma" w:cs="Tahoma"/>
          <w:bCs/>
          <w:color w:val="000000"/>
        </w:rPr>
        <w:t>lefonem) – 1 lekarz specjalista: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>do dnia 31.08.202</w:t>
      </w:r>
      <w:r>
        <w:rPr>
          <w:rFonts w:ascii="Tahoma" w:hAnsi="Tahoma" w:cs="Tahoma"/>
          <w:b/>
          <w:sz w:val="22"/>
          <w:szCs w:val="22"/>
        </w:rPr>
        <w:t>1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Pr="005B33AD" w:rsidRDefault="005B33AD" w:rsidP="005B33AD">
      <w:pPr>
        <w:tabs>
          <w:tab w:val="left" w:pos="3960"/>
        </w:tabs>
        <w:suppressAutoHyphens/>
        <w:spacing w:after="0" w:line="240" w:lineRule="auto"/>
        <w:ind w:left="794"/>
        <w:jc w:val="both"/>
        <w:rPr>
          <w:rFonts w:ascii="Tahoma" w:hAnsi="Tahoma" w:cs="Tahoma"/>
          <w:bCs/>
          <w:color w:val="000000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 xml:space="preserve">CPV 85111100-1 Udzielanie świadczeń zdrowotnych w zakresie chirurgii ogólnej i chirurgii klatki piersiowej w Klinice Chirurgicznej </w:t>
      </w:r>
      <w:r w:rsidR="00C46340" w:rsidRPr="00C46340">
        <w:rPr>
          <w:rFonts w:ascii="Tahoma" w:hAnsi="Tahoma" w:cs="Tahoma"/>
          <w:bCs/>
          <w:color w:val="000000"/>
        </w:rPr>
        <w:t xml:space="preserve">i Poradni Chirurgii Ogólnej z gabinetem diagnostyczno-zabiegowym </w:t>
      </w:r>
      <w:r w:rsidRPr="005B33AD">
        <w:rPr>
          <w:rFonts w:ascii="Tahoma" w:hAnsi="Tahoma" w:cs="Tahoma"/>
          <w:bCs/>
          <w:color w:val="000000"/>
        </w:rPr>
        <w:t>(minimalnie 160 godz. w miesiącu, maksymalnie 280 godz. w mie</w:t>
      </w:r>
      <w:r>
        <w:rPr>
          <w:rFonts w:ascii="Tahoma" w:hAnsi="Tahoma" w:cs="Tahoma"/>
          <w:bCs/>
          <w:color w:val="000000"/>
        </w:rPr>
        <w:t>siącu  ) – 1 lekarz specjalista: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>do dnia 31.0</w:t>
      </w:r>
      <w:r>
        <w:rPr>
          <w:rFonts w:ascii="Tahoma" w:hAnsi="Tahoma" w:cs="Tahoma"/>
          <w:b/>
          <w:sz w:val="22"/>
          <w:szCs w:val="22"/>
        </w:rPr>
        <w:t>5</w:t>
      </w:r>
      <w:r w:rsidRPr="00F3567B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Default="005B33AD" w:rsidP="005B33AD">
      <w:pPr>
        <w:tabs>
          <w:tab w:val="left" w:pos="3960"/>
        </w:tabs>
        <w:suppressAutoHyphens/>
        <w:spacing w:after="0" w:line="240" w:lineRule="auto"/>
        <w:ind w:left="794"/>
        <w:jc w:val="both"/>
        <w:rPr>
          <w:rFonts w:ascii="Tahoma" w:hAnsi="Tahoma" w:cs="Tahoma"/>
          <w:bCs/>
          <w:color w:val="000000"/>
        </w:rPr>
      </w:pPr>
    </w:p>
    <w:p w:rsid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 xml:space="preserve">CPV 85111200-2 Udzielanie świadczeń zdrowotnych w ramach dyżurów medycznych w zakresie  neurologii przez lekarza w trakcie specjalizacji w Klinicznym Oddziale Neurologicznym z Pododdziałem Udarów Mózgu oraz Szpitalnym  Oddziale Ratunkowym (minimalnie 16 godz. w miesiącu, maksymalnie </w:t>
      </w:r>
      <w:r>
        <w:rPr>
          <w:rFonts w:ascii="Tahoma" w:hAnsi="Tahoma" w:cs="Tahoma"/>
          <w:bCs/>
          <w:color w:val="000000"/>
        </w:rPr>
        <w:t>96 godz. w miesiącu) - 1 lekarz: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B33AD" w:rsidRPr="00F3567B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3567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3567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3567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3567B">
        <w:rPr>
          <w:rFonts w:ascii="Tahoma" w:hAnsi="Tahoma" w:cs="Tahoma"/>
          <w:b/>
          <w:sz w:val="22"/>
          <w:szCs w:val="22"/>
        </w:rPr>
        <w:t>01.09.2019</w:t>
      </w:r>
      <w:r>
        <w:rPr>
          <w:rFonts w:ascii="Tahoma" w:hAnsi="Tahoma" w:cs="Tahoma"/>
          <w:b/>
          <w:sz w:val="22"/>
          <w:szCs w:val="22"/>
        </w:rPr>
        <w:t xml:space="preserve">r. </w:t>
      </w:r>
      <w:r w:rsidRPr="00F3567B">
        <w:rPr>
          <w:rFonts w:ascii="Tahoma" w:hAnsi="Tahoma" w:cs="Tahoma"/>
          <w:b/>
          <w:sz w:val="22"/>
          <w:szCs w:val="22"/>
        </w:rPr>
        <w:t xml:space="preserve">do dnia </w:t>
      </w:r>
      <w:r>
        <w:rPr>
          <w:rFonts w:ascii="Tahoma" w:hAnsi="Tahoma" w:cs="Tahoma"/>
          <w:b/>
          <w:sz w:val="22"/>
          <w:szCs w:val="22"/>
        </w:rPr>
        <w:t>30.09</w:t>
      </w:r>
      <w:r w:rsidRPr="00F3567B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F3567B">
        <w:rPr>
          <w:rFonts w:ascii="Tahoma" w:hAnsi="Tahoma" w:cs="Tahoma"/>
          <w:b/>
          <w:sz w:val="22"/>
          <w:szCs w:val="22"/>
        </w:rPr>
        <w:t>r.</w:t>
      </w:r>
    </w:p>
    <w:p w:rsidR="005B33AD" w:rsidRDefault="005B33AD" w:rsidP="005B33AD">
      <w:pPr>
        <w:tabs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5B33AD" w:rsidRPr="005B33AD" w:rsidRDefault="005B33AD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5B33AD">
        <w:rPr>
          <w:rFonts w:ascii="Tahoma" w:hAnsi="Tahoma" w:cs="Tahoma"/>
          <w:bCs/>
          <w:color w:val="000000"/>
        </w:rPr>
        <w:t>CPV 85111200-2 Udzielanie świadczeń zdrowotnych w zakresie radiologii i diagnostyki obrazowej (wykonywania i opisu badań diagnostycznych TK, MR, CR; wykonywania i opisu badań</w:t>
      </w:r>
      <w:r>
        <w:rPr>
          <w:rFonts w:ascii="Tahoma" w:hAnsi="Tahoma" w:cs="Tahoma"/>
          <w:bCs/>
          <w:color w:val="000000"/>
        </w:rPr>
        <w:t xml:space="preserve"> diagnostycznych</w:t>
      </w:r>
      <w:r w:rsidR="00CE4F86">
        <w:rPr>
          <w:rFonts w:ascii="Tahoma" w:hAnsi="Tahoma" w:cs="Tahoma"/>
          <w:bCs/>
          <w:color w:val="000000"/>
        </w:rPr>
        <w:t xml:space="preserve"> USG), </w:t>
      </w:r>
      <w:r w:rsidRPr="005B33AD">
        <w:rPr>
          <w:rFonts w:ascii="Tahoma" w:hAnsi="Tahoma" w:cs="Tahoma"/>
          <w:bCs/>
          <w:color w:val="000000"/>
        </w:rPr>
        <w:t xml:space="preserve">pełnienia dyżurów medycznych w Zakładzie Radiologii Lekarskiej i Diagnostyki Obrazowej </w:t>
      </w:r>
      <w:r>
        <w:rPr>
          <w:rFonts w:ascii="Tahoma" w:hAnsi="Tahoma" w:cs="Tahoma"/>
          <w:bCs/>
          <w:color w:val="000000"/>
        </w:rPr>
        <w:t>(</w:t>
      </w:r>
      <w:r w:rsidRPr="005B33AD">
        <w:rPr>
          <w:rFonts w:ascii="Tahoma" w:hAnsi="Tahoma" w:cs="Tahoma"/>
          <w:bCs/>
          <w:color w:val="000000"/>
        </w:rPr>
        <w:t>minimalnie 72 godz. w miesiącu, maksymalnie 180 godz. w m</w:t>
      </w:r>
      <w:r w:rsidR="00151E80">
        <w:rPr>
          <w:rFonts w:ascii="Tahoma" w:hAnsi="Tahoma" w:cs="Tahoma"/>
          <w:bCs/>
          <w:color w:val="000000"/>
        </w:rPr>
        <w:t>iesiącu) – 1 lekarz specjalista:</w:t>
      </w: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5B33AD">
      <w:pPr>
        <w:pStyle w:val="Akapitzlist"/>
        <w:numPr>
          <w:ilvl w:val="0"/>
          <w:numId w:val="49"/>
        </w:numPr>
        <w:spacing w:after="0" w:line="240" w:lineRule="auto"/>
        <w:ind w:left="1134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5B33AD" w:rsidRDefault="005B33AD" w:rsidP="005B33AD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Opi</w:t>
      </w:r>
      <w:r w:rsidR="005F120B">
        <w:rPr>
          <w:rFonts w:ascii="Tahoma" w:hAnsi="Tahoma" w:cs="Tahoma"/>
          <w:sz w:val="22"/>
          <w:szCs w:val="22"/>
          <w:u w:val="single"/>
        </w:rPr>
        <w:t>s badań diagnostycznych TK,</w:t>
      </w:r>
      <w:r>
        <w:rPr>
          <w:rFonts w:ascii="Tahoma" w:hAnsi="Tahoma" w:cs="Tahoma"/>
          <w:sz w:val="22"/>
          <w:szCs w:val="22"/>
          <w:u w:val="single"/>
        </w:rPr>
        <w:t>CR oraz opis i wykon</w:t>
      </w:r>
      <w:r w:rsidR="00CE4F86">
        <w:rPr>
          <w:rFonts w:ascii="Tahoma" w:hAnsi="Tahoma" w:cs="Tahoma"/>
          <w:sz w:val="22"/>
          <w:szCs w:val="22"/>
          <w:u w:val="single"/>
        </w:rPr>
        <w:t>ywanie</w:t>
      </w:r>
      <w:r w:rsidR="005F120B">
        <w:rPr>
          <w:rFonts w:ascii="Tahoma" w:hAnsi="Tahoma" w:cs="Tahoma"/>
          <w:sz w:val="22"/>
          <w:szCs w:val="22"/>
          <w:u w:val="single"/>
        </w:rPr>
        <w:t xml:space="preserve"> badań diagnostycznych</w:t>
      </w:r>
      <w:r>
        <w:rPr>
          <w:rFonts w:ascii="Tahoma" w:hAnsi="Tahoma" w:cs="Tahoma"/>
          <w:sz w:val="22"/>
          <w:szCs w:val="22"/>
          <w:u w:val="single"/>
        </w:rPr>
        <w:t xml:space="preserve"> USG wg zapotrzebowania Zakładu </w:t>
      </w:r>
      <w:r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Obrazowej</w:t>
      </w:r>
      <w:r>
        <w:rPr>
          <w:rFonts w:ascii="Tahoma" w:hAnsi="Tahoma" w:cs="Tahoma"/>
          <w:sz w:val="22"/>
          <w:szCs w:val="22"/>
          <w:u w:val="single"/>
        </w:rPr>
        <w:t>, zleconych i wykonanych w czasie poza pełnionymi dyżurami medycznymi, zgodnie z wyszczególnionymi poniżej stawkami i harmonogramem pracy Zakładu: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USG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5B33AD" w:rsidRDefault="005B33AD" w:rsidP="005B33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01.09.2019r. do dnia 31.06.2021r.</w:t>
      </w: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 xml:space="preserve">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C46340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6340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46340" w:rsidRPr="00195B7B" w:rsidRDefault="00C46340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GoBack"/>
      <w:bookmarkEnd w:id="0"/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lastRenderedPageBreak/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340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1"/>
  </w:num>
  <w:num w:numId="5">
    <w:abstractNumId w:val="5"/>
  </w:num>
  <w:num w:numId="6">
    <w:abstractNumId w:val="21"/>
  </w:num>
  <w:num w:numId="7">
    <w:abstractNumId w:val="35"/>
  </w:num>
  <w:num w:numId="8">
    <w:abstractNumId w:val="30"/>
  </w:num>
  <w:num w:numId="9">
    <w:abstractNumId w:val="22"/>
  </w:num>
  <w:num w:numId="10">
    <w:abstractNumId w:val="5"/>
  </w:num>
  <w:num w:numId="11">
    <w:abstractNumId w:val="7"/>
  </w:num>
  <w:num w:numId="12">
    <w:abstractNumId w:val="32"/>
  </w:num>
  <w:num w:numId="13">
    <w:abstractNumId w:val="20"/>
  </w:num>
  <w:num w:numId="14">
    <w:abstractNumId w:val="33"/>
  </w:num>
  <w:num w:numId="15">
    <w:abstractNumId w:val="19"/>
  </w:num>
  <w:num w:numId="16">
    <w:abstractNumId w:val="15"/>
  </w:num>
  <w:num w:numId="17">
    <w:abstractNumId w:val="13"/>
  </w:num>
  <w:num w:numId="18">
    <w:abstractNumId w:val="38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11"/>
  </w:num>
  <w:num w:numId="24">
    <w:abstractNumId w:val="28"/>
  </w:num>
  <w:num w:numId="25">
    <w:abstractNumId w:val="39"/>
  </w:num>
  <w:num w:numId="26">
    <w:abstractNumId w:val="6"/>
  </w:num>
  <w:num w:numId="27">
    <w:abstractNumId w:val="14"/>
  </w:num>
  <w:num w:numId="28">
    <w:abstractNumId w:val="1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"/>
  </w:num>
  <w:num w:numId="45">
    <w:abstractNumId w:val="29"/>
  </w:num>
  <w:num w:numId="46">
    <w:abstractNumId w:val="2"/>
  </w:num>
  <w:num w:numId="47">
    <w:abstractNumId w:val="2"/>
    <w:lvlOverride w:ilvl="0">
      <w:startOverride w:val="1"/>
    </w:lvlOverride>
  </w:num>
  <w:num w:numId="48">
    <w:abstractNumId w:val="3"/>
  </w:num>
  <w:num w:numId="49">
    <w:abstractNumId w:val="2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60961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1DC6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A1680"/>
    <w:rsid w:val="00CB4CBF"/>
    <w:rsid w:val="00CC74BA"/>
    <w:rsid w:val="00CD787C"/>
    <w:rsid w:val="00CE4F86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6F0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1D77-90D7-44A0-8BED-35D5B39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146</cp:revision>
  <cp:lastPrinted>2019-07-11T10:46:00Z</cp:lastPrinted>
  <dcterms:created xsi:type="dcterms:W3CDTF">2016-09-08T05:24:00Z</dcterms:created>
  <dcterms:modified xsi:type="dcterms:W3CDTF">2019-07-26T10:14:00Z</dcterms:modified>
</cp:coreProperties>
</file>