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195B7B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95B7B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195B7B">
        <w:rPr>
          <w:rFonts w:ascii="Tahoma" w:hAnsi="Tahoma" w:cs="Tahoma"/>
          <w:lang w:eastAsia="pl-PL"/>
        </w:rPr>
        <w:t xml:space="preserve"> – </w:t>
      </w:r>
      <w:r w:rsidR="008539BF" w:rsidRPr="00195B7B">
        <w:rPr>
          <w:rFonts w:ascii="Tahoma" w:hAnsi="Tahoma" w:cs="Tahoma"/>
          <w:b/>
          <w:u w:val="single"/>
          <w:lang w:eastAsia="pl-PL"/>
        </w:rPr>
        <w:t>wypełnić odpowiedni zakres</w:t>
      </w:r>
      <w:r w:rsidRPr="00195B7B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9C4F5A" w:rsidRDefault="009C4F5A" w:rsidP="009C4F5A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9C4F5A">
        <w:rPr>
          <w:rFonts w:ascii="Tahoma" w:hAnsi="Tahoma" w:cs="Tahoma"/>
          <w:bCs/>
          <w:color w:val="000000"/>
        </w:rPr>
        <w:t>CPV 85121200-5 Udzielanie świadczeń zdrowotnych w zakresie alergologii w Poradni Alergo</w:t>
      </w:r>
      <w:r w:rsidR="00A63FD3">
        <w:rPr>
          <w:rFonts w:ascii="Tahoma" w:hAnsi="Tahoma" w:cs="Tahoma"/>
          <w:bCs/>
          <w:color w:val="000000"/>
        </w:rPr>
        <w:t xml:space="preserve">logicznej 4 WSK z P SP ZOZ (minimalnie </w:t>
      </w:r>
      <w:bookmarkStart w:id="0" w:name="_GoBack"/>
      <w:bookmarkEnd w:id="0"/>
      <w:r w:rsidRPr="009C4F5A">
        <w:rPr>
          <w:rFonts w:ascii="Tahoma" w:hAnsi="Tahoma" w:cs="Tahoma"/>
          <w:bCs/>
          <w:color w:val="000000"/>
        </w:rPr>
        <w:t>80 godz. w miesiącu, maksymalnie 120 godz. w miesiącu) – 1 lekarz specjalista;</w:t>
      </w:r>
    </w:p>
    <w:p w:rsidR="009C4F5A" w:rsidRPr="00E21D1D" w:rsidRDefault="009C4F5A" w:rsidP="009C4F5A">
      <w:pPr>
        <w:spacing w:after="0" w:line="240" w:lineRule="auto"/>
        <w:ind w:left="397"/>
        <w:jc w:val="both"/>
        <w:rPr>
          <w:rFonts w:ascii="Tahoma" w:hAnsi="Tahoma" w:cs="Tahoma"/>
          <w:b/>
          <w:color w:val="000000"/>
        </w:rPr>
      </w:pPr>
      <w:r w:rsidRPr="00E21D1D">
        <w:rPr>
          <w:rFonts w:ascii="Tahoma" w:hAnsi="Tahoma" w:cs="Tahoma"/>
          <w:b/>
          <w:color w:val="000000"/>
        </w:rPr>
        <w:t>…</w:t>
      </w:r>
      <w:r>
        <w:rPr>
          <w:rFonts w:ascii="Tahoma" w:hAnsi="Tahoma" w:cs="Tahoma"/>
          <w:b/>
          <w:color w:val="000000"/>
        </w:rPr>
        <w:t>…..…%  wartości wypracowanego kontraktu z NFZ</w:t>
      </w:r>
    </w:p>
    <w:p w:rsidR="009C4F5A" w:rsidRDefault="009C4F5A" w:rsidP="009C4F5A">
      <w:pPr>
        <w:spacing w:after="0" w:line="240" w:lineRule="auto"/>
        <w:ind w:left="1276" w:hanging="1276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………..</w:t>
      </w:r>
      <w:r w:rsidRPr="00DA367C">
        <w:rPr>
          <w:rFonts w:ascii="Tahoma" w:hAnsi="Tahoma" w:cs="Tahoma"/>
          <w:b/>
          <w:color w:val="000000"/>
        </w:rPr>
        <w:t xml:space="preserve">zł brutto za </w:t>
      </w:r>
      <w:r>
        <w:rPr>
          <w:rFonts w:ascii="Tahoma" w:hAnsi="Tahoma" w:cs="Tahoma"/>
          <w:b/>
          <w:color w:val="000000"/>
        </w:rPr>
        <w:t>przeprowadzoną</w:t>
      </w:r>
      <w:r w:rsidRPr="00DA367C">
        <w:rPr>
          <w:rFonts w:ascii="Tahoma" w:hAnsi="Tahoma" w:cs="Tahoma"/>
          <w:b/>
          <w:color w:val="000000"/>
        </w:rPr>
        <w:t xml:space="preserve"> konsultację </w:t>
      </w:r>
      <w:r>
        <w:rPr>
          <w:rFonts w:ascii="Tahoma" w:hAnsi="Tahoma" w:cs="Tahoma"/>
          <w:b/>
          <w:color w:val="000000"/>
        </w:rPr>
        <w:t>na rzecz kierowanych przez Rejonową Woj</w:t>
      </w:r>
      <w:r w:rsidR="00D47E2A">
        <w:rPr>
          <w:rFonts w:ascii="Tahoma" w:hAnsi="Tahoma" w:cs="Tahoma"/>
          <w:b/>
          <w:color w:val="000000"/>
        </w:rPr>
        <w:t>s</w:t>
      </w:r>
      <w:r>
        <w:rPr>
          <w:rFonts w:ascii="Tahoma" w:hAnsi="Tahoma" w:cs="Tahoma"/>
          <w:b/>
          <w:color w:val="000000"/>
        </w:rPr>
        <w:t>kową Komisję Lekarską</w:t>
      </w:r>
    </w:p>
    <w:p w:rsidR="009C4F5A" w:rsidRDefault="009C4F5A" w:rsidP="009C4F5A">
      <w:pPr>
        <w:spacing w:after="0" w:line="240" w:lineRule="auto"/>
        <w:ind w:left="1276" w:hanging="1276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………..</w:t>
      </w:r>
      <w:r w:rsidRPr="00DA367C">
        <w:rPr>
          <w:rFonts w:ascii="Tahoma" w:hAnsi="Tahoma" w:cs="Tahoma"/>
          <w:b/>
          <w:color w:val="000000"/>
        </w:rPr>
        <w:t>zł brutto</w:t>
      </w:r>
      <w:r>
        <w:rPr>
          <w:rFonts w:ascii="Tahoma" w:hAnsi="Tahoma" w:cs="Tahoma"/>
          <w:b/>
          <w:color w:val="000000"/>
        </w:rPr>
        <w:t xml:space="preserve"> za wykonanie spirometrii na zlecenie służby medycyny pracy </w:t>
      </w:r>
    </w:p>
    <w:p w:rsidR="009C4F5A" w:rsidRPr="00BF02A3" w:rsidRDefault="009C4F5A" w:rsidP="009C4F5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BF02A3">
        <w:rPr>
          <w:rFonts w:ascii="Tahoma" w:hAnsi="Tahoma" w:cs="Tahoma"/>
          <w:b/>
          <w:sz w:val="22"/>
          <w:szCs w:val="22"/>
        </w:rPr>
        <w:t>01.0</w:t>
      </w:r>
      <w:r>
        <w:rPr>
          <w:rFonts w:ascii="Tahoma" w:hAnsi="Tahoma" w:cs="Tahoma"/>
          <w:b/>
          <w:sz w:val="22"/>
          <w:szCs w:val="22"/>
        </w:rPr>
        <w:t>7</w:t>
      </w:r>
      <w:r w:rsidRPr="00BF02A3">
        <w:rPr>
          <w:rFonts w:ascii="Tahoma" w:hAnsi="Tahoma" w:cs="Tahoma"/>
          <w:b/>
          <w:sz w:val="22"/>
          <w:szCs w:val="22"/>
        </w:rPr>
        <w:t xml:space="preserve">.2019r. do dnia </w:t>
      </w:r>
      <w:r>
        <w:rPr>
          <w:rFonts w:ascii="Tahoma" w:hAnsi="Tahoma" w:cs="Tahoma"/>
          <w:b/>
          <w:sz w:val="22"/>
          <w:szCs w:val="22"/>
        </w:rPr>
        <w:t>30.06</w:t>
      </w:r>
      <w:r w:rsidRPr="00BF02A3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0</w:t>
      </w:r>
      <w:r w:rsidRPr="00BF02A3">
        <w:rPr>
          <w:rFonts w:ascii="Tahoma" w:hAnsi="Tahoma" w:cs="Tahoma"/>
          <w:b/>
          <w:sz w:val="22"/>
          <w:szCs w:val="22"/>
        </w:rPr>
        <w:t>r.</w:t>
      </w:r>
    </w:p>
    <w:p w:rsidR="009C4F5A" w:rsidRPr="009C4F5A" w:rsidRDefault="009C4F5A" w:rsidP="009C4F5A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bCs/>
          <w:color w:val="000000"/>
        </w:rPr>
      </w:pPr>
    </w:p>
    <w:p w:rsidR="009C4F5A" w:rsidRPr="009C4F5A" w:rsidRDefault="009C4F5A" w:rsidP="009C4F5A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9C4F5A">
        <w:rPr>
          <w:rFonts w:ascii="Tahoma" w:hAnsi="Tahoma" w:cs="Tahoma"/>
          <w:bCs/>
          <w:color w:val="000000"/>
        </w:rPr>
        <w:t>CPV 85111200-2 Udzielanie świadczeń zdrowotnych w zakresie chirurgii ogólnej w ramach dyżurów medycznych w Szpitalnym Oddziale Ratunkowym przez lekarza w trakcie specjalizacji (maksymalnie 200 godz. w miesiącu) – 1 lekarz;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BF02A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9C4F5A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BF02A3" w:rsidRPr="00BF02A3">
        <w:rPr>
          <w:rFonts w:ascii="Tahoma" w:hAnsi="Tahoma" w:cs="Tahoma"/>
          <w:b/>
          <w:sz w:val="22"/>
          <w:szCs w:val="22"/>
        </w:rPr>
        <w:t>01.06.2019r. do dnia 31.05</w:t>
      </w:r>
      <w:r w:rsidRPr="00BF02A3">
        <w:rPr>
          <w:rFonts w:ascii="Tahoma" w:hAnsi="Tahoma" w:cs="Tahoma"/>
          <w:b/>
          <w:sz w:val="22"/>
          <w:szCs w:val="22"/>
        </w:rPr>
        <w:t>.2021r.</w:t>
      </w:r>
    </w:p>
    <w:p w:rsidR="00241247" w:rsidRPr="00195B7B" w:rsidRDefault="00241247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195B7B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Pr="00195B7B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195B7B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95B7B">
          <w:rPr>
            <w:rStyle w:val="Hipercze"/>
            <w:rFonts w:ascii="Tahoma" w:eastAsia="Calibri" w:hAnsi="Tahoma" w:cs="Tahoma"/>
          </w:rPr>
          <w:t>www.4wsk</w:t>
        </w:r>
      </w:hyperlink>
      <w:r w:rsidRPr="00195B7B">
        <w:rPr>
          <w:rFonts w:ascii="Tahoma" w:eastAsia="Calibri" w:hAnsi="Tahoma" w:cs="Tahoma"/>
        </w:rPr>
        <w:t xml:space="preserve">.pl – zakładka </w:t>
      </w:r>
      <w:r w:rsidRPr="00195B7B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FD3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F529E"/>
    <w:multiLevelType w:val="hybridMultilevel"/>
    <w:tmpl w:val="2F38B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7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</w:num>
  <w:num w:numId="5">
    <w:abstractNumId w:val="4"/>
  </w:num>
  <w:num w:numId="6">
    <w:abstractNumId w:val="20"/>
  </w:num>
  <w:num w:numId="7">
    <w:abstractNumId w:val="34"/>
  </w:num>
  <w:num w:numId="8">
    <w:abstractNumId w:val="29"/>
  </w:num>
  <w:num w:numId="9">
    <w:abstractNumId w:val="21"/>
  </w:num>
  <w:num w:numId="10">
    <w:abstractNumId w:val="4"/>
  </w:num>
  <w:num w:numId="11">
    <w:abstractNumId w:val="6"/>
  </w:num>
  <w:num w:numId="12">
    <w:abstractNumId w:val="31"/>
  </w:num>
  <w:num w:numId="13">
    <w:abstractNumId w:val="19"/>
  </w:num>
  <w:num w:numId="14">
    <w:abstractNumId w:val="32"/>
  </w:num>
  <w:num w:numId="15">
    <w:abstractNumId w:val="18"/>
  </w:num>
  <w:num w:numId="16">
    <w:abstractNumId w:val="14"/>
  </w:num>
  <w:num w:numId="17">
    <w:abstractNumId w:val="12"/>
  </w:num>
  <w:num w:numId="18">
    <w:abstractNumId w:val="37"/>
  </w:num>
  <w:num w:numId="19">
    <w:abstractNumId w:val="15"/>
  </w:num>
  <w:num w:numId="20">
    <w:abstractNumId w:val="7"/>
  </w:num>
  <w:num w:numId="21">
    <w:abstractNumId w:val="9"/>
  </w:num>
  <w:num w:numId="22">
    <w:abstractNumId w:val="23"/>
  </w:num>
  <w:num w:numId="23">
    <w:abstractNumId w:val="10"/>
  </w:num>
  <w:num w:numId="24">
    <w:abstractNumId w:val="26"/>
  </w:num>
  <w:num w:numId="25">
    <w:abstractNumId w:val="38"/>
  </w:num>
  <w:num w:numId="26">
    <w:abstractNumId w:val="5"/>
  </w:num>
  <w:num w:numId="27">
    <w:abstractNumId w:val="13"/>
  </w:num>
  <w:num w:numId="28">
    <w:abstractNumId w:val="11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</w:num>
  <w:num w:numId="32">
    <w:abstractNumId w:val="22"/>
  </w:num>
  <w:num w:numId="33">
    <w:abstractNumId w:val="16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6"/>
  </w:num>
  <w:num w:numId="40">
    <w:abstractNumId w:val="1"/>
  </w:num>
  <w:num w:numId="41">
    <w:abstractNumId w:val="21"/>
  </w:num>
  <w:num w:numId="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  <w:num w:numId="45">
    <w:abstractNumId w:val="28"/>
  </w:num>
  <w:num w:numId="46">
    <w:abstractNumId w:val="2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3D63"/>
    <w:rsid w:val="000F62D4"/>
    <w:rsid w:val="00101BDB"/>
    <w:rsid w:val="001049B1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95B7B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1247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45749"/>
    <w:rsid w:val="003946A3"/>
    <w:rsid w:val="003C441C"/>
    <w:rsid w:val="003C6BD2"/>
    <w:rsid w:val="003D499C"/>
    <w:rsid w:val="003E1B2C"/>
    <w:rsid w:val="003E43C0"/>
    <w:rsid w:val="003E5CF2"/>
    <w:rsid w:val="003F1DE3"/>
    <w:rsid w:val="0041394D"/>
    <w:rsid w:val="00414AD0"/>
    <w:rsid w:val="004271B8"/>
    <w:rsid w:val="0042757A"/>
    <w:rsid w:val="00442A83"/>
    <w:rsid w:val="00443338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C7759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073CF"/>
    <w:rsid w:val="007301EC"/>
    <w:rsid w:val="00733305"/>
    <w:rsid w:val="007424A4"/>
    <w:rsid w:val="0074602C"/>
    <w:rsid w:val="0075287E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769B0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65426"/>
    <w:rsid w:val="00994296"/>
    <w:rsid w:val="009A05B2"/>
    <w:rsid w:val="009A6F94"/>
    <w:rsid w:val="009B0281"/>
    <w:rsid w:val="009B3888"/>
    <w:rsid w:val="009B6243"/>
    <w:rsid w:val="009C4F5A"/>
    <w:rsid w:val="009E42E6"/>
    <w:rsid w:val="009F1073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63FD3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BF02A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47E2A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473AC"/>
    <w:rsid w:val="00F77069"/>
    <w:rsid w:val="00F859CC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1C1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AFF6-17AA-401C-8DBB-A13CAE19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139</cp:revision>
  <cp:lastPrinted>2018-06-28T05:00:00Z</cp:lastPrinted>
  <dcterms:created xsi:type="dcterms:W3CDTF">2016-09-08T05:24:00Z</dcterms:created>
  <dcterms:modified xsi:type="dcterms:W3CDTF">2019-05-10T07:16:00Z</dcterms:modified>
</cp:coreProperties>
</file>