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195B7B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95B7B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195B7B">
        <w:rPr>
          <w:rFonts w:ascii="Tahoma" w:hAnsi="Tahoma" w:cs="Tahoma"/>
          <w:lang w:eastAsia="pl-PL"/>
        </w:rPr>
        <w:t xml:space="preserve"> – </w:t>
      </w:r>
      <w:r w:rsidR="008539BF" w:rsidRPr="00195B7B">
        <w:rPr>
          <w:rFonts w:ascii="Tahoma" w:hAnsi="Tahoma" w:cs="Tahoma"/>
          <w:b/>
          <w:u w:val="single"/>
          <w:lang w:eastAsia="pl-PL"/>
        </w:rPr>
        <w:t>wypełnić odpowiedni zakres</w:t>
      </w:r>
      <w:r w:rsidRPr="00195B7B">
        <w:rPr>
          <w:rFonts w:ascii="Tahoma" w:hAnsi="Tahoma" w:cs="Tahoma"/>
          <w:b/>
          <w:u w:val="single"/>
          <w:lang w:eastAsia="pl-PL"/>
        </w:rPr>
        <w:t>:</w:t>
      </w:r>
    </w:p>
    <w:p w:rsidR="00E363CC" w:rsidRPr="00195B7B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3F1DE3" w:rsidRPr="00195B7B" w:rsidRDefault="003F1DE3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195B7B">
        <w:rPr>
          <w:rFonts w:ascii="Tahoma" w:hAnsi="Tahoma" w:cs="Tahoma"/>
          <w:lang w:eastAsia="pl-PL"/>
        </w:rPr>
        <w:t>Umowy na świadczenia zdrowotne w niżej wyszczególnionych zakresach zostaną podpisane</w:t>
      </w:r>
    </w:p>
    <w:p w:rsidR="003F1DE3" w:rsidRPr="00195B7B" w:rsidRDefault="003F1DE3" w:rsidP="00EA153C">
      <w:pPr>
        <w:spacing w:after="0" w:line="240" w:lineRule="auto"/>
        <w:jc w:val="center"/>
        <w:rPr>
          <w:rFonts w:ascii="Tahoma" w:hAnsi="Tahoma" w:cs="Tahoma"/>
          <w:b/>
          <w:u w:val="single"/>
          <w:lang w:eastAsia="pl-PL"/>
        </w:rPr>
      </w:pPr>
      <w:r w:rsidRPr="00195B7B">
        <w:rPr>
          <w:rFonts w:ascii="Tahoma" w:hAnsi="Tahoma" w:cs="Tahoma"/>
          <w:b/>
          <w:lang w:eastAsia="pl-PL"/>
        </w:rPr>
        <w:t xml:space="preserve">na okres </w:t>
      </w:r>
      <w:r w:rsidRPr="00195B7B">
        <w:rPr>
          <w:rFonts w:ascii="Tahoma" w:hAnsi="Tahoma" w:cs="Tahoma"/>
          <w:b/>
          <w:color w:val="000000"/>
        </w:rPr>
        <w:t xml:space="preserve">od </w:t>
      </w:r>
      <w:r w:rsidRPr="00195B7B">
        <w:rPr>
          <w:rFonts w:ascii="Tahoma" w:hAnsi="Tahoma" w:cs="Tahoma"/>
          <w:b/>
        </w:rPr>
        <w:t>01.05.2019r. do dnia 30.04.2020r.</w:t>
      </w:r>
    </w:p>
    <w:p w:rsidR="003F1DE3" w:rsidRPr="00195B7B" w:rsidRDefault="003F1DE3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195B7B">
        <w:rPr>
          <w:rFonts w:ascii="Tahoma" w:hAnsi="Tahoma" w:cs="Tahoma"/>
        </w:rPr>
        <w:t xml:space="preserve">CPV 85111200-2 Udzielanie świadczeń zdrowotnych w zakresie kardiologii </w:t>
      </w:r>
      <w:r w:rsidR="00BC3A10" w:rsidRPr="00195B7B">
        <w:rPr>
          <w:rFonts w:ascii="Tahoma" w:hAnsi="Tahoma" w:cs="Tahoma"/>
        </w:rPr>
        <w:t xml:space="preserve">wraz </w:t>
      </w:r>
      <w:r w:rsidRPr="00195B7B">
        <w:rPr>
          <w:rFonts w:ascii="Tahoma" w:hAnsi="Tahoma" w:cs="Tahoma"/>
        </w:rPr>
        <w:t>z wykonywaniem czynności Kierownika Klinicznego Oddziału Kardiologii Ogólnej w Kl</w:t>
      </w:r>
      <w:r w:rsidR="00BC3A10" w:rsidRPr="00195B7B">
        <w:rPr>
          <w:rFonts w:ascii="Tahoma" w:hAnsi="Tahoma" w:cs="Tahoma"/>
        </w:rPr>
        <w:t>inice Kardiologii (minimalnie 160 godz. w miesiącu, max. 18</w:t>
      </w:r>
      <w:r w:rsidRPr="00195B7B">
        <w:rPr>
          <w:rFonts w:ascii="Tahoma" w:hAnsi="Tahoma" w:cs="Tahoma"/>
        </w:rPr>
        <w:t>0 godz. w miesiącu</w:t>
      </w:r>
      <w:r w:rsidRPr="00195B7B">
        <w:rPr>
          <w:rFonts w:ascii="Tahoma" w:hAnsi="Tahoma" w:cs="Tahoma"/>
          <w:bCs/>
        </w:rPr>
        <w:t xml:space="preserve">) </w:t>
      </w:r>
      <w:r w:rsidRPr="00195B7B">
        <w:rPr>
          <w:rFonts w:ascii="Tahoma" w:hAnsi="Tahoma" w:cs="Tahoma"/>
        </w:rPr>
        <w:t xml:space="preserve"> – 1 lekarz specjalista;</w:t>
      </w:r>
    </w:p>
    <w:p w:rsidR="003F1DE3" w:rsidRPr="00195B7B" w:rsidRDefault="003F1DE3" w:rsidP="003F1DE3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F1DE3" w:rsidRPr="00195B7B" w:rsidRDefault="003F1DE3" w:rsidP="003F1DE3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ind w:left="680"/>
        <w:jc w:val="both"/>
        <w:rPr>
          <w:rFonts w:ascii="Tahoma" w:hAnsi="Tahoma" w:cs="Tahoma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bCs/>
        </w:rPr>
      </w:pPr>
      <w:r w:rsidRPr="00195B7B">
        <w:rPr>
          <w:rFonts w:ascii="Tahoma" w:hAnsi="Tahoma" w:cs="Tahoma"/>
          <w:bCs/>
        </w:rPr>
        <w:t xml:space="preserve">CPV 85111200-2 Udzielanie świadczeń zdrowotnych w zakresie kardiologii wraz  z wykonywaniem czynności Kierownika Klinicznego Oddziału Zaburzeń Rytmu Serca w Klinice Kardiologii </w:t>
      </w:r>
      <w:r w:rsidRPr="00195B7B">
        <w:rPr>
          <w:rFonts w:ascii="Tahoma" w:hAnsi="Tahoma" w:cs="Tahoma"/>
        </w:rPr>
        <w:t>(minimalnie 160 godz. w miesiącu, max. 180 godz. w miesiącu</w:t>
      </w:r>
      <w:r w:rsidRPr="00195B7B">
        <w:rPr>
          <w:rFonts w:ascii="Tahoma" w:hAnsi="Tahoma" w:cs="Tahoma"/>
          <w:bCs/>
        </w:rPr>
        <w:t>)  – 1 lekarz specjalista;</w:t>
      </w:r>
    </w:p>
    <w:p w:rsidR="003F1DE3" w:rsidRPr="00195B7B" w:rsidRDefault="003F1DE3" w:rsidP="003F1DE3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F1DE3" w:rsidRPr="00195B7B" w:rsidRDefault="003F1DE3" w:rsidP="003F1DE3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ind w:left="680"/>
        <w:jc w:val="both"/>
        <w:rPr>
          <w:rFonts w:ascii="Tahoma" w:hAnsi="Tahoma" w:cs="Tahoma"/>
          <w:bCs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195B7B">
        <w:rPr>
          <w:rFonts w:ascii="Tahoma" w:hAnsi="Tahoma" w:cs="Tahoma"/>
          <w:color w:val="000000"/>
        </w:rPr>
        <w:t xml:space="preserve">CPV 85111200-2 Udzielanie świadczeń zdrowotnych w zakresie kardiologii interwencyjnej wraz z wykonywaniem czynności Kierownika Pracowni Hemodynamiki w Klinice Kardiologii </w:t>
      </w:r>
      <w:r w:rsidRPr="00195B7B">
        <w:rPr>
          <w:rFonts w:ascii="Tahoma" w:hAnsi="Tahoma" w:cs="Tahoma"/>
        </w:rPr>
        <w:t>(minimalnie 160 godz. w miesiącu, max. 200 godz. w miesiącu</w:t>
      </w:r>
      <w:r w:rsidRPr="00195B7B">
        <w:rPr>
          <w:rFonts w:ascii="Tahoma" w:hAnsi="Tahoma" w:cs="Tahoma"/>
          <w:bCs/>
        </w:rPr>
        <w:t xml:space="preserve">) </w:t>
      </w:r>
      <w:r w:rsidRPr="00195B7B">
        <w:rPr>
          <w:rFonts w:ascii="Tahoma" w:hAnsi="Tahoma" w:cs="Tahoma"/>
          <w:color w:val="000000"/>
        </w:rPr>
        <w:t>–1 lekarz specjalista;</w:t>
      </w:r>
    </w:p>
    <w:p w:rsidR="003F1DE3" w:rsidRPr="00195B7B" w:rsidRDefault="003F1DE3" w:rsidP="003F1DE3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F1DE3" w:rsidRPr="00195B7B" w:rsidRDefault="003F1DE3" w:rsidP="003F1DE3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195B7B">
        <w:rPr>
          <w:rFonts w:ascii="Tahoma" w:hAnsi="Tahoma" w:cs="Tahoma"/>
        </w:rPr>
        <w:t>CPV 85111200-2 Udzielanie świadczeń zdrowotnych w zakresie kardiologii wraz z wykonywaniem czynności Kierownika Zakładu Diagnostyki Obrazowej w Klinice Kardiologii (minimalnie 1</w:t>
      </w:r>
      <w:r w:rsidR="00BC3A10" w:rsidRPr="00195B7B">
        <w:rPr>
          <w:rFonts w:ascii="Tahoma" w:hAnsi="Tahoma" w:cs="Tahoma"/>
        </w:rPr>
        <w:t>60 godz. w miesiącu, max. 18</w:t>
      </w:r>
      <w:r w:rsidRPr="00195B7B">
        <w:rPr>
          <w:rFonts w:ascii="Tahoma" w:hAnsi="Tahoma" w:cs="Tahoma"/>
        </w:rPr>
        <w:t>0 godz. w miesiącu</w:t>
      </w:r>
      <w:r w:rsidRPr="00195B7B">
        <w:rPr>
          <w:rFonts w:ascii="Tahoma" w:hAnsi="Tahoma" w:cs="Tahoma"/>
          <w:bCs/>
        </w:rPr>
        <w:t xml:space="preserve">) </w:t>
      </w:r>
      <w:r w:rsidRPr="00195B7B">
        <w:rPr>
          <w:rFonts w:ascii="Tahoma" w:hAnsi="Tahoma" w:cs="Tahoma"/>
        </w:rPr>
        <w:t>–  1 lekarz specjalista;</w:t>
      </w:r>
    </w:p>
    <w:p w:rsidR="001049B1" w:rsidRPr="00195B7B" w:rsidRDefault="001049B1" w:rsidP="001049B1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F1DE3" w:rsidRPr="00195B7B" w:rsidRDefault="003F1DE3" w:rsidP="003F1DE3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:rsidR="003F1DE3" w:rsidRPr="00195B7B" w:rsidRDefault="003F1DE3" w:rsidP="003F1DE3">
      <w:pPr>
        <w:numPr>
          <w:ilvl w:val="0"/>
          <w:numId w:val="46"/>
        </w:numPr>
        <w:tabs>
          <w:tab w:val="num" w:pos="708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195B7B">
        <w:rPr>
          <w:rFonts w:ascii="Tahoma" w:hAnsi="Tahoma" w:cs="Tahoma"/>
        </w:rPr>
        <w:t xml:space="preserve">CPV 85111200-2 Udzielanie świadczeń zdrowotnych </w:t>
      </w:r>
      <w:r w:rsidR="00F1343A" w:rsidRPr="00195B7B">
        <w:rPr>
          <w:rFonts w:ascii="Tahoma" w:hAnsi="Tahoma" w:cs="Tahoma"/>
        </w:rPr>
        <w:t>w zakresie kardiologii wraz z wykonywaniem czynności Kierownika Kliniki Kardiologii</w:t>
      </w:r>
      <w:r w:rsidRPr="00195B7B">
        <w:rPr>
          <w:rFonts w:ascii="Tahoma" w:hAnsi="Tahoma" w:cs="Tahoma"/>
        </w:rPr>
        <w:t xml:space="preserve"> (minimalnie 160 godz. w miesiącu</w:t>
      </w:r>
      <w:r w:rsidRPr="00195B7B">
        <w:rPr>
          <w:rFonts w:ascii="Tahoma" w:hAnsi="Tahoma" w:cs="Tahoma"/>
          <w:bCs/>
        </w:rPr>
        <w:t xml:space="preserve">) </w:t>
      </w:r>
      <w:r w:rsidRPr="00195B7B">
        <w:rPr>
          <w:rFonts w:ascii="Tahoma" w:hAnsi="Tahoma" w:cs="Tahoma"/>
        </w:rPr>
        <w:t>- 1 lekarz specjalista;</w:t>
      </w:r>
    </w:p>
    <w:p w:rsidR="001049B1" w:rsidRPr="00195B7B" w:rsidRDefault="001049B1" w:rsidP="001049B1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195B7B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…………………. zł </w:t>
      </w:r>
      <w:r w:rsidRPr="00195B7B">
        <w:rPr>
          <w:color w:val="000000"/>
          <w:sz w:val="22"/>
          <w:szCs w:val="22"/>
          <w:lang w:eastAsia="zh-CN"/>
        </w:rPr>
        <w:t xml:space="preserve"> </w:t>
      </w:r>
      <w:r w:rsidRPr="00195B7B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1049B1" w:rsidRPr="00195B7B" w:rsidRDefault="001049B1" w:rsidP="001049B1">
      <w:pPr>
        <w:spacing w:after="0" w:line="240" w:lineRule="auto"/>
        <w:jc w:val="both"/>
        <w:rPr>
          <w:rFonts w:ascii="Tahoma" w:hAnsi="Tahoma" w:cs="Tahoma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bCs/>
          <w:color w:val="000000"/>
        </w:rPr>
      </w:pPr>
      <w:r w:rsidRPr="00195B7B">
        <w:rPr>
          <w:rFonts w:ascii="Tahoma" w:hAnsi="Tahoma" w:cs="Tahoma"/>
        </w:rPr>
        <w:t xml:space="preserve">CPV 85111200-2 Udzielanie świadczeń zdrowotnych w zakresie </w:t>
      </w:r>
      <w:r w:rsidR="00345749" w:rsidRPr="00195B7B">
        <w:rPr>
          <w:rFonts w:ascii="Tahoma" w:hAnsi="Tahoma" w:cs="Tahoma"/>
        </w:rPr>
        <w:t xml:space="preserve">kardiologii i </w:t>
      </w:r>
      <w:r w:rsidRPr="00195B7B">
        <w:rPr>
          <w:rFonts w:ascii="Tahoma" w:hAnsi="Tahoma" w:cs="Tahoma"/>
        </w:rPr>
        <w:t xml:space="preserve">wykonywania zabiegów w Pracowni Elektrofizjologii Inwazyjnej wraz z wykonywaniem czynności Kierownika </w:t>
      </w:r>
      <w:r w:rsidRPr="00195B7B">
        <w:rPr>
          <w:rFonts w:ascii="Tahoma" w:hAnsi="Tahoma" w:cs="Tahoma"/>
          <w:bCs/>
        </w:rPr>
        <w:t>Pracowni Elektrofizjologii Inwazyjnej w Klinice Kardiologii</w:t>
      </w:r>
      <w:r w:rsidR="00BC3A10" w:rsidRPr="00195B7B">
        <w:rPr>
          <w:rFonts w:ascii="Tahoma" w:hAnsi="Tahoma" w:cs="Tahoma"/>
        </w:rPr>
        <w:t xml:space="preserve"> (minimalnie 16</w:t>
      </w:r>
      <w:r w:rsidRPr="00195B7B">
        <w:rPr>
          <w:rFonts w:ascii="Tahoma" w:hAnsi="Tahoma" w:cs="Tahoma"/>
        </w:rPr>
        <w:t xml:space="preserve">0 </w:t>
      </w:r>
      <w:r w:rsidRPr="00195B7B">
        <w:rPr>
          <w:rFonts w:ascii="Tahoma" w:hAnsi="Tahoma" w:cs="Tahoma"/>
          <w:color w:val="000000"/>
        </w:rPr>
        <w:t>godz. w miesiącu, max. 1</w:t>
      </w:r>
      <w:r w:rsidR="00BC3A10" w:rsidRPr="00195B7B">
        <w:rPr>
          <w:rFonts w:ascii="Tahoma" w:hAnsi="Tahoma" w:cs="Tahoma"/>
          <w:color w:val="000000"/>
        </w:rPr>
        <w:t>8</w:t>
      </w:r>
      <w:r w:rsidRPr="00195B7B">
        <w:rPr>
          <w:rFonts w:ascii="Tahoma" w:hAnsi="Tahoma" w:cs="Tahoma"/>
          <w:color w:val="000000"/>
        </w:rPr>
        <w:t>0 godz. w miesiącu</w:t>
      </w:r>
      <w:r w:rsidRPr="00195B7B">
        <w:rPr>
          <w:rFonts w:ascii="Tahoma" w:hAnsi="Tahoma" w:cs="Tahoma"/>
          <w:bCs/>
          <w:color w:val="000000"/>
        </w:rPr>
        <w:t xml:space="preserve">) </w:t>
      </w:r>
      <w:r w:rsidRPr="00195B7B">
        <w:rPr>
          <w:rFonts w:ascii="Tahoma" w:hAnsi="Tahoma" w:cs="Tahoma"/>
          <w:color w:val="000000"/>
        </w:rPr>
        <w:t>- 1 lekarz specjalista;</w:t>
      </w:r>
    </w:p>
    <w:p w:rsidR="001049B1" w:rsidRPr="00195B7B" w:rsidRDefault="001049B1" w:rsidP="001049B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1049B1" w:rsidRPr="00195B7B" w:rsidRDefault="001049B1" w:rsidP="001049B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1049B1" w:rsidRPr="00195B7B" w:rsidRDefault="003F1DE3" w:rsidP="001049B1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color w:val="000000"/>
        </w:rPr>
      </w:pPr>
      <w:r w:rsidRPr="00195B7B">
        <w:rPr>
          <w:rFonts w:ascii="Tahoma" w:hAnsi="Tahoma" w:cs="Tahoma"/>
          <w:color w:val="000000"/>
        </w:rPr>
        <w:t>CPV 85111200-2 Udzielanie świadczeń zdrowotnych w zakresie kardiologii w ramach wykonywania zabiegów ablacji ( min. ilość procedur 3, max. ilość procedur 15 w miesiącu )</w:t>
      </w:r>
      <w:r w:rsidR="001049B1" w:rsidRPr="00195B7B">
        <w:rPr>
          <w:rFonts w:ascii="Tahoma" w:hAnsi="Tahoma" w:cs="Tahoma"/>
          <w:color w:val="000000"/>
        </w:rPr>
        <w:t xml:space="preserve"> oraz pełnienie dyżurów medycznych</w:t>
      </w:r>
      <w:r w:rsidRPr="00195B7B">
        <w:rPr>
          <w:rFonts w:ascii="Tahoma" w:hAnsi="Tahoma" w:cs="Tahoma"/>
          <w:color w:val="000000"/>
        </w:rPr>
        <w:t xml:space="preserve"> w Klinice Kardiologii (minimalnie 40 godz. w miesiącu, max. 80 godz. w miesiącu dyżurów </w:t>
      </w:r>
      <w:r w:rsidR="00DD5268" w:rsidRPr="00195B7B">
        <w:rPr>
          <w:rFonts w:ascii="Tahoma" w:hAnsi="Tahoma" w:cs="Tahoma"/>
          <w:color w:val="000000"/>
        </w:rPr>
        <w:t>medycznych</w:t>
      </w:r>
      <w:r w:rsidRPr="00195B7B">
        <w:rPr>
          <w:rFonts w:ascii="Tahoma" w:hAnsi="Tahoma" w:cs="Tahoma"/>
          <w:color w:val="000000"/>
        </w:rPr>
        <w:t xml:space="preserve"> </w:t>
      </w:r>
      <w:r w:rsidRPr="00195B7B">
        <w:rPr>
          <w:rFonts w:ascii="Tahoma" w:hAnsi="Tahoma" w:cs="Tahoma"/>
          <w:bCs/>
          <w:color w:val="000000"/>
        </w:rPr>
        <w:t xml:space="preserve">) </w:t>
      </w:r>
      <w:r w:rsidRPr="00195B7B">
        <w:rPr>
          <w:rFonts w:ascii="Tahoma" w:hAnsi="Tahoma" w:cs="Tahoma"/>
          <w:color w:val="000000"/>
        </w:rPr>
        <w:t>- 1 lekarz specjalista;</w:t>
      </w:r>
    </w:p>
    <w:p w:rsidR="001049B1" w:rsidRPr="00195B7B" w:rsidRDefault="001049B1" w:rsidP="001049B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 xml:space="preserve">stawka za 1 procedurę …………………zł brutto </w:t>
      </w:r>
      <w:r w:rsidR="00E765F8" w:rsidRPr="00195B7B">
        <w:rPr>
          <w:rFonts w:ascii="Tahoma" w:hAnsi="Tahoma" w:cs="Tahoma"/>
          <w:b/>
          <w:sz w:val="22"/>
          <w:szCs w:val="22"/>
        </w:rPr>
        <w:t xml:space="preserve">- procedura </w:t>
      </w:r>
      <w:r w:rsidRPr="00195B7B">
        <w:rPr>
          <w:rFonts w:ascii="Tahoma" w:hAnsi="Tahoma" w:cs="Tahoma"/>
          <w:b/>
          <w:sz w:val="22"/>
          <w:szCs w:val="22"/>
        </w:rPr>
        <w:t>ablacji zarówno</w:t>
      </w:r>
      <w:r w:rsidR="009B0281" w:rsidRPr="00195B7B">
        <w:rPr>
          <w:rFonts w:ascii="Tahoma" w:hAnsi="Tahoma" w:cs="Tahoma"/>
          <w:b/>
          <w:sz w:val="22"/>
          <w:szCs w:val="22"/>
        </w:rPr>
        <w:t xml:space="preserve"> </w:t>
      </w:r>
      <w:r w:rsidRPr="00195B7B">
        <w:rPr>
          <w:rFonts w:ascii="Tahoma" w:hAnsi="Tahoma" w:cs="Tahoma"/>
          <w:b/>
          <w:sz w:val="22"/>
          <w:szCs w:val="22"/>
        </w:rPr>
        <w:t xml:space="preserve">3D,jak </w:t>
      </w:r>
      <w:r w:rsidR="009B0281" w:rsidRPr="00195B7B">
        <w:rPr>
          <w:rFonts w:ascii="Tahoma" w:hAnsi="Tahoma" w:cs="Tahoma"/>
          <w:b/>
          <w:sz w:val="22"/>
          <w:szCs w:val="22"/>
        </w:rPr>
        <w:br w:type="textWrapping" w:clear="all"/>
      </w:r>
      <w:r w:rsidRPr="00195B7B">
        <w:rPr>
          <w:rFonts w:ascii="Tahoma" w:hAnsi="Tahoma" w:cs="Tahoma"/>
          <w:b/>
          <w:sz w:val="22"/>
          <w:szCs w:val="22"/>
        </w:rPr>
        <w:t>i izolacji żył płucnych</w:t>
      </w:r>
    </w:p>
    <w:p w:rsidR="001049B1" w:rsidRPr="00195B7B" w:rsidRDefault="001049B1" w:rsidP="001049B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 xml:space="preserve"> stawka za 1 procedurę …………………zł brutto</w:t>
      </w:r>
      <w:r w:rsidR="00E765F8" w:rsidRPr="00195B7B">
        <w:rPr>
          <w:rFonts w:ascii="Tahoma" w:hAnsi="Tahoma" w:cs="Tahoma"/>
          <w:b/>
          <w:sz w:val="22"/>
          <w:szCs w:val="22"/>
        </w:rPr>
        <w:t xml:space="preserve"> – procedura inwazyjnego</w:t>
      </w:r>
      <w:r w:rsidRPr="00195B7B">
        <w:rPr>
          <w:rFonts w:ascii="Tahoma" w:hAnsi="Tahoma" w:cs="Tahoma"/>
          <w:b/>
          <w:sz w:val="22"/>
          <w:szCs w:val="22"/>
        </w:rPr>
        <w:t xml:space="preserve"> </w:t>
      </w:r>
      <w:r w:rsidR="009B0281" w:rsidRPr="00195B7B">
        <w:rPr>
          <w:rFonts w:ascii="Tahoma" w:hAnsi="Tahoma" w:cs="Tahoma"/>
          <w:b/>
          <w:sz w:val="22"/>
          <w:szCs w:val="22"/>
        </w:rPr>
        <w:t>badania elektrofizjologicznego i ablacji RF</w:t>
      </w:r>
    </w:p>
    <w:p w:rsidR="001049B1" w:rsidRPr="00195B7B" w:rsidRDefault="001049B1" w:rsidP="009B0281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1049B1" w:rsidRPr="00195B7B" w:rsidRDefault="001049B1" w:rsidP="001049B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 dyżuru</w:t>
      </w:r>
    </w:p>
    <w:p w:rsidR="003F1DE3" w:rsidRPr="00195B7B" w:rsidRDefault="003F1DE3" w:rsidP="003F1DE3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F1DE3" w:rsidRPr="00195B7B" w:rsidRDefault="003F1DE3" w:rsidP="003F1DE3">
      <w:pPr>
        <w:pStyle w:val="Standard"/>
        <w:numPr>
          <w:ilvl w:val="0"/>
          <w:numId w:val="46"/>
        </w:numPr>
        <w:tabs>
          <w:tab w:val="clear" w:pos="794"/>
          <w:tab w:val="left" w:pos="709"/>
          <w:tab w:val="left" w:pos="1814"/>
        </w:tabs>
        <w:autoSpaceDN/>
        <w:ind w:left="709" w:hanging="567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195B7B">
        <w:rPr>
          <w:rFonts w:ascii="Tahoma" w:hAnsi="Tahoma" w:cs="Tahoma"/>
          <w:color w:val="000000"/>
          <w:sz w:val="22"/>
          <w:szCs w:val="22"/>
        </w:rPr>
        <w:t xml:space="preserve">CPV 85111200-2 Udzielanie świadczeń zdrowotnych w zakresie </w:t>
      </w:r>
      <w:r w:rsidRPr="00195B7B">
        <w:rPr>
          <w:rFonts w:ascii="Tahoma" w:hAnsi="Tahoma" w:cs="Tahoma"/>
          <w:bCs/>
          <w:sz w:val="22"/>
          <w:szCs w:val="22"/>
        </w:rPr>
        <w:t xml:space="preserve">kardiologii i </w:t>
      </w:r>
      <w:r w:rsidRPr="00195B7B">
        <w:rPr>
          <w:rFonts w:ascii="Tahoma" w:hAnsi="Tahoma" w:cs="Tahoma"/>
          <w:color w:val="000000"/>
          <w:sz w:val="22"/>
          <w:szCs w:val="22"/>
        </w:rPr>
        <w:t>wykonywania pełnego zakresu zabiegów (diagnostyka i leczenie) w zakresie naczyń wieńcowych, w tym CTO (otwarcie przewlekle zamkniętych tętnic) oraz dyżurowania w ramach 24 godzinnego dyżuru interwencyjnego ostrych zespołów wieńcowych dla miasta Wrocławia w Klinice Kardiologii  – (minimalnie 160 godz. w miesiącu, max. 200 godz. w miesiącu</w:t>
      </w:r>
      <w:r w:rsidRPr="00195B7B">
        <w:rPr>
          <w:rFonts w:ascii="Tahoma" w:hAnsi="Tahoma" w:cs="Tahoma"/>
          <w:bCs/>
          <w:color w:val="000000"/>
          <w:sz w:val="22"/>
          <w:szCs w:val="22"/>
        </w:rPr>
        <w:t xml:space="preserve">) - </w:t>
      </w:r>
      <w:r w:rsidRPr="00195B7B">
        <w:rPr>
          <w:rFonts w:ascii="Tahoma" w:hAnsi="Tahoma" w:cs="Tahoma"/>
          <w:color w:val="000000"/>
          <w:sz w:val="22"/>
          <w:szCs w:val="22"/>
        </w:rPr>
        <w:t>2 lekarzy specjalistów;</w:t>
      </w:r>
    </w:p>
    <w:p w:rsidR="009B0281" w:rsidRPr="00195B7B" w:rsidRDefault="009B0281" w:rsidP="009B028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9B0281" w:rsidRPr="00195B7B" w:rsidRDefault="009B0281" w:rsidP="009B0281">
      <w:pPr>
        <w:pStyle w:val="Standard"/>
        <w:tabs>
          <w:tab w:val="left" w:pos="709"/>
          <w:tab w:val="left" w:pos="1814"/>
        </w:tabs>
        <w:autoSpaceDN/>
        <w:ind w:left="709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:rsidR="003F1DE3" w:rsidRPr="00195B7B" w:rsidRDefault="003F1DE3" w:rsidP="003F1DE3">
      <w:pPr>
        <w:pStyle w:val="Standard"/>
        <w:numPr>
          <w:ilvl w:val="0"/>
          <w:numId w:val="46"/>
        </w:numPr>
        <w:tabs>
          <w:tab w:val="clear" w:pos="794"/>
          <w:tab w:val="left" w:pos="709"/>
          <w:tab w:val="left" w:pos="1814"/>
        </w:tabs>
        <w:autoSpaceDN/>
        <w:ind w:left="709" w:hanging="567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195B7B">
        <w:rPr>
          <w:rFonts w:ascii="Tahoma" w:hAnsi="Tahoma" w:cs="Tahoma"/>
          <w:color w:val="000000"/>
          <w:sz w:val="22"/>
          <w:szCs w:val="22"/>
        </w:rPr>
        <w:lastRenderedPageBreak/>
        <w:t>CPV 85111200-2 Udzielanie świadczeń zdrowotnych w zakresie</w:t>
      </w:r>
      <w:r w:rsidRPr="00195B7B">
        <w:rPr>
          <w:rFonts w:ascii="Tahoma" w:hAnsi="Tahoma" w:cs="Tahoma"/>
          <w:bCs/>
          <w:sz w:val="22"/>
          <w:szCs w:val="22"/>
        </w:rPr>
        <w:t xml:space="preserve"> kardiologii</w:t>
      </w:r>
      <w:r w:rsidRPr="00195B7B">
        <w:rPr>
          <w:rFonts w:ascii="Tahoma" w:hAnsi="Tahoma" w:cs="Tahoma"/>
          <w:color w:val="000000"/>
          <w:sz w:val="22"/>
          <w:szCs w:val="22"/>
        </w:rPr>
        <w:t xml:space="preserve"> i wykonywania pełnego zakresu zabiegów ( diagnostyka i leczenie) w zakresie naczyń wieńcowych, wykonywania zabiegów zamknięcia ubytków w przegrodzie międzyprzedsionkowej, uszek lewego przedsionka oraz dyżurowania w ramach  24 godzinnego    dyżuru interwencyjnego  ostrych</w:t>
      </w:r>
      <w:r w:rsidRPr="00195B7B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195B7B">
        <w:rPr>
          <w:rFonts w:ascii="Tahoma" w:hAnsi="Tahoma" w:cs="Tahoma"/>
          <w:color w:val="000000"/>
          <w:sz w:val="22"/>
          <w:szCs w:val="22"/>
        </w:rPr>
        <w:t>zespołów wieńcowych dla miasta Wrocławia w Klinice  Kardiologii  (minimalnie 160 godz. w miesiącu, max. 200 godz. w miesiącu</w:t>
      </w:r>
      <w:r w:rsidRPr="00195B7B">
        <w:rPr>
          <w:rFonts w:ascii="Tahoma" w:hAnsi="Tahoma" w:cs="Tahoma"/>
          <w:bCs/>
          <w:color w:val="000000"/>
          <w:sz w:val="22"/>
          <w:szCs w:val="22"/>
        </w:rPr>
        <w:t xml:space="preserve">) </w:t>
      </w:r>
      <w:r w:rsidRPr="00195B7B">
        <w:rPr>
          <w:rFonts w:ascii="Tahoma" w:hAnsi="Tahoma" w:cs="Tahoma"/>
          <w:color w:val="000000"/>
          <w:sz w:val="22"/>
          <w:szCs w:val="22"/>
        </w:rPr>
        <w:t>–  1  lekarz specjalista;</w:t>
      </w:r>
    </w:p>
    <w:p w:rsidR="009B0281" w:rsidRPr="00195B7B" w:rsidRDefault="009B0281" w:rsidP="009B028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9B0281" w:rsidRPr="00195B7B" w:rsidRDefault="009B0281" w:rsidP="009B0281">
      <w:pPr>
        <w:pStyle w:val="Standard"/>
        <w:tabs>
          <w:tab w:val="left" w:pos="709"/>
          <w:tab w:val="left" w:pos="1814"/>
        </w:tabs>
        <w:autoSpaceDN/>
        <w:ind w:left="709"/>
        <w:jc w:val="both"/>
        <w:textAlignment w:val="auto"/>
        <w:rPr>
          <w:rFonts w:ascii="Tahoma" w:hAnsi="Tahoma" w:cs="Tahoma"/>
          <w:b/>
          <w:color w:val="000000"/>
          <w:sz w:val="22"/>
          <w:szCs w:val="22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 w:rsidRPr="00195B7B">
        <w:rPr>
          <w:rFonts w:ascii="Tahoma" w:hAnsi="Tahoma" w:cs="Tahoma"/>
          <w:color w:val="000000"/>
        </w:rPr>
        <w:t xml:space="preserve">CPV 85111200-2 Udzielanie świadczeń zdrowotnych w zakresie kardiologii wraz z wykonywaniem czynności Zastępcy Ordynatora Oddziału Intensywnej Opieki Kardiologicznej w Klinice </w:t>
      </w:r>
      <w:r w:rsidRPr="00195B7B">
        <w:rPr>
          <w:rFonts w:ascii="Tahoma" w:hAnsi="Tahoma" w:cs="Tahoma"/>
          <w:bCs/>
          <w:color w:val="000000"/>
        </w:rPr>
        <w:t xml:space="preserve">Kardiologii  </w:t>
      </w:r>
      <w:r w:rsidRPr="00195B7B">
        <w:rPr>
          <w:rFonts w:ascii="Tahoma" w:hAnsi="Tahoma" w:cs="Tahoma"/>
          <w:color w:val="000000"/>
        </w:rPr>
        <w:t>(minimaln</w:t>
      </w:r>
      <w:r w:rsidR="00BC3A10" w:rsidRPr="00195B7B">
        <w:rPr>
          <w:rFonts w:ascii="Tahoma" w:hAnsi="Tahoma" w:cs="Tahoma"/>
          <w:color w:val="000000"/>
        </w:rPr>
        <w:t>ie 160 godz. w miesiącu, max. 20</w:t>
      </w:r>
      <w:r w:rsidRPr="00195B7B">
        <w:rPr>
          <w:rFonts w:ascii="Tahoma" w:hAnsi="Tahoma" w:cs="Tahoma"/>
          <w:color w:val="000000"/>
        </w:rPr>
        <w:t>0 godz. w miesiącu</w:t>
      </w:r>
      <w:r w:rsidRPr="00195B7B">
        <w:rPr>
          <w:rFonts w:ascii="Tahoma" w:hAnsi="Tahoma" w:cs="Tahoma"/>
          <w:bCs/>
          <w:color w:val="000000"/>
        </w:rPr>
        <w:t xml:space="preserve">) – </w:t>
      </w:r>
      <w:r w:rsidRPr="00195B7B">
        <w:rPr>
          <w:rFonts w:ascii="Tahoma" w:hAnsi="Tahoma" w:cs="Tahoma"/>
          <w:color w:val="000000"/>
        </w:rPr>
        <w:t>1 lekarz specjalista;</w:t>
      </w:r>
    </w:p>
    <w:p w:rsidR="00D957B4" w:rsidRPr="00195B7B" w:rsidRDefault="00D957B4" w:rsidP="00D957B4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9B0281" w:rsidRPr="00195B7B" w:rsidRDefault="009B0281" w:rsidP="009B0281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color w:val="000000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 w:rsidRPr="00195B7B">
        <w:rPr>
          <w:rFonts w:ascii="Tahoma" w:hAnsi="Tahoma" w:cs="Tahoma"/>
          <w:color w:val="000000"/>
        </w:rPr>
        <w:t xml:space="preserve">CPV 85111200-2 Udzielanie świadczeń zdrowotnych w zakresie kardiologii i wykonywania badań ultrasonograficznych serca i układu naczyniowego </w:t>
      </w:r>
      <w:r w:rsidRPr="00195B7B">
        <w:rPr>
          <w:rFonts w:ascii="Tahoma" w:hAnsi="Tahoma" w:cs="Tahoma"/>
          <w:bCs/>
          <w:color w:val="000000"/>
        </w:rPr>
        <w:t xml:space="preserve">w Klinice Kardiologii  </w:t>
      </w:r>
      <w:r w:rsidRPr="00195B7B">
        <w:rPr>
          <w:rFonts w:ascii="Tahoma" w:hAnsi="Tahoma" w:cs="Tahoma"/>
          <w:color w:val="000000"/>
        </w:rPr>
        <w:t>(minimalnie 1</w:t>
      </w:r>
      <w:r w:rsidR="00BC3A10" w:rsidRPr="00195B7B">
        <w:rPr>
          <w:rFonts w:ascii="Tahoma" w:hAnsi="Tahoma" w:cs="Tahoma"/>
          <w:color w:val="000000"/>
        </w:rPr>
        <w:t>6</w:t>
      </w:r>
      <w:r w:rsidRPr="00195B7B">
        <w:rPr>
          <w:rFonts w:ascii="Tahoma" w:hAnsi="Tahoma" w:cs="Tahoma"/>
          <w:color w:val="000000"/>
        </w:rPr>
        <w:t>0 godz. w miesiącu, max. 180 godz. w miesiącu</w:t>
      </w:r>
      <w:r w:rsidRPr="00195B7B">
        <w:rPr>
          <w:rFonts w:ascii="Tahoma" w:hAnsi="Tahoma" w:cs="Tahoma"/>
          <w:bCs/>
          <w:color w:val="000000"/>
        </w:rPr>
        <w:t xml:space="preserve">) </w:t>
      </w:r>
      <w:r w:rsidRPr="00195B7B">
        <w:rPr>
          <w:rFonts w:ascii="Tahoma" w:hAnsi="Tahoma" w:cs="Tahoma"/>
          <w:color w:val="000000"/>
        </w:rPr>
        <w:t>– 3 lekarzy specjalistów;</w:t>
      </w:r>
    </w:p>
    <w:p w:rsidR="00D957B4" w:rsidRPr="00195B7B" w:rsidRDefault="00D957B4" w:rsidP="00D957B4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D957B4" w:rsidRPr="00195B7B" w:rsidRDefault="00D957B4" w:rsidP="00D957B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195B7B">
        <w:rPr>
          <w:rFonts w:ascii="Tahoma" w:hAnsi="Tahoma" w:cs="Tahoma"/>
          <w:color w:val="000000"/>
        </w:rPr>
        <w:t xml:space="preserve">CPV 85111200-2 Udzielanie świadczeń zdrowotnych w zakresie kardiologii i wykonywania badań ultrasonograficznych układu naczyniowego, jamy brzusznej i koordynowanie programu KOZ – zawał </w:t>
      </w:r>
      <w:r w:rsidRPr="00195B7B">
        <w:rPr>
          <w:rFonts w:ascii="Tahoma" w:hAnsi="Tahoma" w:cs="Tahoma"/>
          <w:bCs/>
          <w:color w:val="000000"/>
        </w:rPr>
        <w:t xml:space="preserve">w Klinice Kardiologii  </w:t>
      </w:r>
      <w:r w:rsidRPr="00195B7B">
        <w:rPr>
          <w:rFonts w:ascii="Tahoma" w:hAnsi="Tahoma" w:cs="Tahoma"/>
          <w:color w:val="000000"/>
        </w:rPr>
        <w:t xml:space="preserve">(minimalnie 160 godz. w miesiącu, max. 180 godz. w miesiącu </w:t>
      </w:r>
      <w:r w:rsidRPr="00195B7B">
        <w:rPr>
          <w:rFonts w:ascii="Tahoma" w:hAnsi="Tahoma" w:cs="Tahoma"/>
          <w:bCs/>
          <w:color w:val="000000"/>
        </w:rPr>
        <w:t xml:space="preserve">) </w:t>
      </w:r>
      <w:r w:rsidRPr="00195B7B">
        <w:rPr>
          <w:rFonts w:ascii="Tahoma" w:hAnsi="Tahoma" w:cs="Tahoma"/>
          <w:bCs/>
          <w:color w:val="000000"/>
        </w:rPr>
        <w:br w:type="textWrapping" w:clear="all"/>
      </w:r>
      <w:r w:rsidRPr="00195B7B">
        <w:rPr>
          <w:rFonts w:ascii="Tahoma" w:hAnsi="Tahoma" w:cs="Tahoma"/>
          <w:color w:val="000000"/>
        </w:rPr>
        <w:t>- 1 lekarz specjalista;</w:t>
      </w:r>
    </w:p>
    <w:p w:rsidR="00D957B4" w:rsidRPr="00195B7B" w:rsidRDefault="00D957B4" w:rsidP="00D957B4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D957B4" w:rsidRPr="00195B7B" w:rsidRDefault="00D957B4" w:rsidP="00D957B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195B7B">
        <w:rPr>
          <w:rFonts w:ascii="Tahoma" w:eastAsia="Times New Roman" w:hAnsi="Tahoma" w:cs="Tahoma"/>
          <w:lang w:eastAsia="pl-PL"/>
        </w:rPr>
        <w:t>CPV 85111200-2 Udzielanie świadczeń zdrowotnych</w:t>
      </w:r>
      <w:r w:rsidRPr="00195B7B">
        <w:rPr>
          <w:rFonts w:ascii="Tahoma" w:hAnsi="Tahoma" w:cs="Tahoma"/>
          <w:color w:val="000000"/>
        </w:rPr>
        <w:t xml:space="preserve"> w zakresie kardiologii</w:t>
      </w:r>
      <w:r w:rsidRPr="00195B7B">
        <w:rPr>
          <w:rFonts w:ascii="Tahoma" w:eastAsia="Times New Roman" w:hAnsi="Tahoma" w:cs="Tahoma"/>
          <w:lang w:eastAsia="pl-PL"/>
        </w:rPr>
        <w:t xml:space="preserve"> i wykonywania zabiegów (diagnostyka i leczenie) w zakresie naczyń wieńcowych i  dyżurowania w ramach 24 godzinnego dyżuru interwencyjnego ostrych zespołów wieńcowych dla miasta Wrocławia w Klinice Kardiologii  (minimalnie 160 godz. w miesiącu, max. 200 godz. w miesiącu) – 2 lekarzy specjalistów;</w:t>
      </w:r>
    </w:p>
    <w:p w:rsidR="00EA153C" w:rsidRPr="00195B7B" w:rsidRDefault="00EA153C" w:rsidP="00EA153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D957B4" w:rsidRPr="00195B7B" w:rsidRDefault="00D957B4" w:rsidP="00D957B4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bCs/>
          <w:color w:val="000000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195B7B">
        <w:rPr>
          <w:rFonts w:ascii="Tahoma" w:eastAsia="Times New Roman" w:hAnsi="Tahoma" w:cs="Tahoma"/>
          <w:lang w:eastAsia="pl-PL"/>
        </w:rPr>
        <w:t>CPV 85111200-2 Udzielanie świadczeń zdrowotnych w zakresie kardiologii wraz z wykonywaniem czynności Zastępcy Kierownika  Klinicznego Oddziału Zaburzeń Rytmu Serca w Klinice Kardiologii  (minimaln</w:t>
      </w:r>
      <w:r w:rsidR="00BC3A10" w:rsidRPr="00195B7B">
        <w:rPr>
          <w:rFonts w:ascii="Tahoma" w:eastAsia="Times New Roman" w:hAnsi="Tahoma" w:cs="Tahoma"/>
          <w:lang w:eastAsia="pl-PL"/>
        </w:rPr>
        <w:t>ie 160 godz. w miesiącu, max. 20</w:t>
      </w:r>
      <w:r w:rsidRPr="00195B7B">
        <w:rPr>
          <w:rFonts w:ascii="Tahoma" w:eastAsia="Times New Roman" w:hAnsi="Tahoma" w:cs="Tahoma"/>
          <w:lang w:eastAsia="pl-PL"/>
        </w:rPr>
        <w:t>0 godz. w miesiącu ) – 1 lekarz specjalista;</w:t>
      </w:r>
    </w:p>
    <w:p w:rsidR="00EA153C" w:rsidRPr="00195B7B" w:rsidRDefault="00EA153C" w:rsidP="00EA153C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A153C" w:rsidRPr="00195B7B" w:rsidRDefault="00EA153C" w:rsidP="00EA153C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 i wykonywania zabiegów w 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Pracowni Elektrofizjologii Inwazyjnej </w:t>
      </w:r>
      <w:r w:rsidRPr="00195B7B">
        <w:rPr>
          <w:rFonts w:ascii="Tahoma" w:eastAsia="Times New Roman" w:hAnsi="Tahoma" w:cs="Tahoma"/>
          <w:lang w:eastAsia="pl-PL"/>
        </w:rPr>
        <w:t>w Klinice Kardiologii (minimalnie 160 godz. w miesiącu, max. 200 godz. w miesiącu) – 3 lekarzy specjalistów;</w:t>
      </w:r>
    </w:p>
    <w:p w:rsidR="00EA153C" w:rsidRPr="00195B7B" w:rsidRDefault="00EA153C" w:rsidP="00EA153C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A153C" w:rsidRPr="00195B7B" w:rsidRDefault="00EA153C" w:rsidP="00EA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 xml:space="preserve">CPV 85111200-2 Udzielanie świadczeń zdrowotnych w zakresie </w:t>
      </w:r>
      <w:r w:rsidRPr="00195B7B">
        <w:rPr>
          <w:rFonts w:ascii="Tahoma" w:hAnsi="Tahoma" w:cs="Tahoma"/>
        </w:rPr>
        <w:t>kardiologii w ramach dyżurów medycznych pełnionych w Klinice Kardiologii Ośrodka Chorób Serca 4.WSzKzP SPZOZ</w:t>
      </w:r>
      <w:r w:rsidRPr="00195B7B">
        <w:rPr>
          <w:rFonts w:ascii="Tahoma" w:eastAsia="Times New Roman" w:hAnsi="Tahoma" w:cs="Tahoma"/>
          <w:lang w:eastAsia="pl-PL"/>
        </w:rPr>
        <w:t xml:space="preserve">  (minimalnie 40 godz. w miesiącu, max. 90 godz. w miesiącu ) – 4 lekarzy specjalistów;</w:t>
      </w:r>
    </w:p>
    <w:p w:rsidR="00EA153C" w:rsidRPr="00195B7B" w:rsidRDefault="00EA153C" w:rsidP="00EA153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 dyżuru</w:t>
      </w:r>
    </w:p>
    <w:p w:rsidR="00EA153C" w:rsidRPr="00195B7B" w:rsidRDefault="00EA153C" w:rsidP="00EA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1DE3" w:rsidRPr="00195B7B" w:rsidRDefault="00345749" w:rsidP="003F1DE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CPV 85111200-2 Udzielanie świadczeń zdrowotnych w zakresie kardiologii (konsultant kardiologii) przez lekarza w trakcie specjalizacji w ramach dyżurów medycznych pełnionych w Szpitalnym Oddziale Ratunkowym  4.WSzKzP SPZOZ (minimalnie 40 godz. w miesiącu, max.90 godz. w miesiącu) – 4 lekarzy</w:t>
      </w:r>
      <w:r w:rsidR="00EA153C" w:rsidRPr="00195B7B">
        <w:rPr>
          <w:rFonts w:ascii="Tahoma" w:eastAsia="Times New Roman" w:hAnsi="Tahoma" w:cs="Tahoma"/>
          <w:lang w:eastAsia="pl-PL"/>
        </w:rPr>
        <w:t>:</w:t>
      </w:r>
    </w:p>
    <w:p w:rsidR="00EA153C" w:rsidRPr="00195B7B" w:rsidRDefault="00EA153C" w:rsidP="00EA153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 dyżuru</w:t>
      </w:r>
    </w:p>
    <w:p w:rsidR="00EA153C" w:rsidRPr="00195B7B" w:rsidRDefault="00EA153C" w:rsidP="00EA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1DE3" w:rsidRPr="00195B7B" w:rsidRDefault="003F1DE3" w:rsidP="003F1DE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/>
        </w:rPr>
        <w:t xml:space="preserve">CPV 85111200-2 </w:t>
      </w:r>
      <w:r w:rsidRPr="00195B7B">
        <w:rPr>
          <w:rFonts w:ascii="Tahoma" w:hAnsi="Tahoma" w:cs="Tahoma"/>
          <w:bCs/>
        </w:rPr>
        <w:t>Udzielanie świadczeń zdrowotnych w zakresie</w:t>
      </w:r>
      <w:r w:rsidRPr="00195B7B">
        <w:rPr>
          <w:rFonts w:ascii="Tahoma" w:hAnsi="Tahoma" w:cs="Tahoma"/>
        </w:rPr>
        <w:t xml:space="preserve"> kardiologii z czynnościami konsultanta w Klinikach i Oddziałach 4.WSKzP SP ZOZ - poza Kliniką Kardiologii  (min. 160 godz. w miesiącu, max. 1</w:t>
      </w:r>
      <w:r w:rsidR="00FE317D" w:rsidRPr="00195B7B">
        <w:rPr>
          <w:rFonts w:ascii="Tahoma" w:hAnsi="Tahoma" w:cs="Tahoma"/>
        </w:rPr>
        <w:t>7</w:t>
      </w:r>
      <w:r w:rsidRPr="00195B7B">
        <w:rPr>
          <w:rFonts w:ascii="Tahoma" w:hAnsi="Tahoma" w:cs="Tahoma"/>
        </w:rPr>
        <w:t>0 godz. w miesiącu) – 1 lekarz specjalista;</w:t>
      </w:r>
    </w:p>
    <w:p w:rsidR="00EA153C" w:rsidRPr="00195B7B" w:rsidRDefault="00EA153C" w:rsidP="00EA153C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A153C" w:rsidRPr="00195B7B" w:rsidRDefault="00EA153C" w:rsidP="00EA153C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eastAsia="Times New Roman" w:hAnsi="Tahoma" w:cs="Tahoma"/>
          <w:color w:val="000000"/>
        </w:rPr>
      </w:pPr>
    </w:p>
    <w:p w:rsidR="00EA153C" w:rsidRPr="00195B7B" w:rsidRDefault="00EA153C" w:rsidP="00EA153C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eastAsia="Times New Roman" w:hAnsi="Tahoma" w:cs="Tahoma"/>
          <w:lang w:eastAsia="pl-PL"/>
        </w:rPr>
      </w:pPr>
    </w:p>
    <w:p w:rsidR="00345749" w:rsidRPr="00195B7B" w:rsidRDefault="00345749" w:rsidP="0034574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CPV 85111200-2 Udzielanie świadczeń zdrowotnych w zakresie kardiologii i wykonywania zabiegów inwazyjnych dotyczących chorób strukturalnych mięśnia sercowego w Klinice Kardiologii  (max. 20 godz. w miesiącu) – 1 lekarz specjalista;</w:t>
      </w:r>
    </w:p>
    <w:p w:rsidR="00EA153C" w:rsidRPr="00195B7B" w:rsidRDefault="00EA153C" w:rsidP="00EA153C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95B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F1DE3" w:rsidRPr="00195B7B" w:rsidRDefault="003F1DE3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195B7B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Pr="00195B7B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195B7B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95B7B">
          <w:rPr>
            <w:rStyle w:val="Hipercze"/>
            <w:rFonts w:ascii="Tahoma" w:eastAsia="Calibri" w:hAnsi="Tahoma" w:cs="Tahoma"/>
          </w:rPr>
          <w:t>www.4wsk</w:t>
        </w:r>
      </w:hyperlink>
      <w:r w:rsidRPr="00195B7B">
        <w:rPr>
          <w:rFonts w:ascii="Tahoma" w:eastAsia="Calibri" w:hAnsi="Tahoma" w:cs="Tahoma"/>
        </w:rPr>
        <w:t xml:space="preserve">.pl – zakładka </w:t>
      </w:r>
      <w:r w:rsidRPr="00195B7B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  <w:bookmarkStart w:id="0" w:name="_GoBack"/>
      <w:bookmarkEnd w:id="0"/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5B7B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6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4"/>
  </w:num>
  <w:num w:numId="6">
    <w:abstractNumId w:val="20"/>
  </w:num>
  <w:num w:numId="7">
    <w:abstractNumId w:val="33"/>
  </w:num>
  <w:num w:numId="8">
    <w:abstractNumId w:val="28"/>
  </w:num>
  <w:num w:numId="9">
    <w:abstractNumId w:val="21"/>
  </w:num>
  <w:num w:numId="10">
    <w:abstractNumId w:val="4"/>
  </w:num>
  <w:num w:numId="11">
    <w:abstractNumId w:val="6"/>
  </w:num>
  <w:num w:numId="12">
    <w:abstractNumId w:val="30"/>
  </w:num>
  <w:num w:numId="13">
    <w:abstractNumId w:val="19"/>
  </w:num>
  <w:num w:numId="14">
    <w:abstractNumId w:val="31"/>
  </w:num>
  <w:num w:numId="15">
    <w:abstractNumId w:val="18"/>
  </w:num>
  <w:num w:numId="16">
    <w:abstractNumId w:val="14"/>
  </w:num>
  <w:num w:numId="17">
    <w:abstractNumId w:val="12"/>
  </w:num>
  <w:num w:numId="18">
    <w:abstractNumId w:val="36"/>
  </w:num>
  <w:num w:numId="19">
    <w:abstractNumId w:val="15"/>
  </w:num>
  <w:num w:numId="20">
    <w:abstractNumId w:val="7"/>
  </w:num>
  <w:num w:numId="21">
    <w:abstractNumId w:val="9"/>
  </w:num>
  <w:num w:numId="22">
    <w:abstractNumId w:val="23"/>
  </w:num>
  <w:num w:numId="23">
    <w:abstractNumId w:val="10"/>
  </w:num>
  <w:num w:numId="24">
    <w:abstractNumId w:val="26"/>
  </w:num>
  <w:num w:numId="25">
    <w:abstractNumId w:val="37"/>
  </w:num>
  <w:num w:numId="26">
    <w:abstractNumId w:val="5"/>
  </w:num>
  <w:num w:numId="27">
    <w:abstractNumId w:val="13"/>
  </w:num>
  <w:num w:numId="28">
    <w:abstractNumId w:val="11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</w:num>
  <w:num w:numId="32">
    <w:abstractNumId w:val="22"/>
  </w:num>
  <w:num w:numId="33">
    <w:abstractNumId w:val="16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</w:num>
  <w:num w:numId="40">
    <w:abstractNumId w:val="1"/>
  </w:num>
  <w:num w:numId="41">
    <w:abstractNumId w:val="21"/>
  </w:num>
  <w:num w:numId="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"/>
  </w:num>
  <w:num w:numId="45">
    <w:abstractNumId w:val="2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9B1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95B7B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45749"/>
    <w:rsid w:val="003946A3"/>
    <w:rsid w:val="003C441C"/>
    <w:rsid w:val="003C6BD2"/>
    <w:rsid w:val="003D499C"/>
    <w:rsid w:val="003E1B2C"/>
    <w:rsid w:val="003E43C0"/>
    <w:rsid w:val="003E5CF2"/>
    <w:rsid w:val="003F1DE3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01EC"/>
    <w:rsid w:val="00733305"/>
    <w:rsid w:val="007424A4"/>
    <w:rsid w:val="0074602C"/>
    <w:rsid w:val="0075287E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0E80-68F7-4A8A-9BEC-A526844F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133</cp:revision>
  <cp:lastPrinted>2018-06-28T05:00:00Z</cp:lastPrinted>
  <dcterms:created xsi:type="dcterms:W3CDTF">2016-09-08T05:24:00Z</dcterms:created>
  <dcterms:modified xsi:type="dcterms:W3CDTF">2019-04-08T07:19:00Z</dcterms:modified>
</cp:coreProperties>
</file>